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C1" w:rsidRPr="00DD35C1" w:rsidRDefault="00DD35C1" w:rsidP="00DD35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33D" w:rsidRDefault="00CE33DA" w:rsidP="00DD35C1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D35C1"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Основные изменения</w:t>
      </w:r>
      <w:r w:rsidR="0009060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9E036C">
        <w:rPr>
          <w:rFonts w:ascii="Times New Roman" w:hAnsi="Times New Roman" w:cs="Times New Roman"/>
          <w:bCs w:val="0"/>
          <w:color w:val="000000"/>
          <w:sz w:val="28"/>
          <w:szCs w:val="28"/>
        </w:rPr>
        <w:t>в законе о</w:t>
      </w:r>
      <w:r w:rsidR="0009060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садоводстве и огородничестве в 2019 году</w:t>
      </w:r>
      <w:r w:rsidRPr="00DD35C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872710" w:rsidRPr="00DD35C1" w:rsidRDefault="00872710" w:rsidP="008727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72710" w:rsidRDefault="00872710" w:rsidP="000906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5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1 января 2019 года вступил в силу </w:t>
      </w:r>
      <w:r w:rsidRPr="00DD35C1">
        <w:rPr>
          <w:rFonts w:ascii="Times New Roman" w:hAnsi="Times New Roman" w:cs="Times New Roman"/>
          <w:sz w:val="28"/>
          <w:szCs w:val="28"/>
        </w:rPr>
        <w:t>Федеральный закон</w:t>
      </w:r>
      <w:bookmarkStart w:id="0" w:name="dst100005"/>
      <w:bookmarkEnd w:id="0"/>
      <w:r w:rsidRPr="00DD35C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DD35C1">
        <w:rPr>
          <w:rFonts w:ascii="Times New Roman" w:hAnsi="Times New Roman" w:cs="Times New Roman"/>
          <w:sz w:val="28"/>
          <w:szCs w:val="28"/>
          <w:lang w:eastAsia="ru-RU"/>
        </w:rPr>
        <w:t xml:space="preserve">от 29.07.2017  </w:t>
      </w:r>
    </w:p>
    <w:p w:rsidR="00872710" w:rsidRDefault="00872710" w:rsidP="0087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5C1">
        <w:rPr>
          <w:rFonts w:ascii="Times New Roman" w:hAnsi="Times New Roman" w:cs="Times New Roman"/>
          <w:color w:val="111111"/>
          <w:sz w:val="28"/>
          <w:szCs w:val="28"/>
        </w:rPr>
        <w:t>№ 217-ФЗ «О ведении гражданами садоводства и огородничества для собственных нужд</w:t>
      </w:r>
      <w:r w:rsidRPr="00DD35C1">
        <w:rPr>
          <w:rFonts w:ascii="Times New Roman" w:hAnsi="Times New Roman" w:cs="Times New Roman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036C" w:rsidRPr="00872710" w:rsidRDefault="009E036C" w:rsidP="0087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Основные изменения в законе:</w:t>
      </w:r>
    </w:p>
    <w:p w:rsidR="00CE33DA" w:rsidRPr="00DD35C1" w:rsidRDefault="00872710" w:rsidP="0087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E036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734F9" w:rsidRPr="00DD35C1">
        <w:rPr>
          <w:rFonts w:ascii="Times New Roman" w:hAnsi="Times New Roman" w:cs="Times New Roman"/>
          <w:color w:val="000000"/>
          <w:sz w:val="28"/>
          <w:szCs w:val="28"/>
        </w:rPr>
        <w:t>празднили понятие «</w:t>
      </w:r>
      <w:r w:rsidR="00CE33DA" w:rsidRPr="00DD35C1">
        <w:rPr>
          <w:rFonts w:ascii="Times New Roman" w:hAnsi="Times New Roman" w:cs="Times New Roman"/>
          <w:color w:val="000000"/>
          <w:sz w:val="28"/>
          <w:szCs w:val="28"/>
        </w:rPr>
        <w:t>дачн</w:t>
      </w:r>
      <w:r w:rsidR="000734F9" w:rsidRPr="00DD35C1">
        <w:rPr>
          <w:rFonts w:ascii="Times New Roman" w:hAnsi="Times New Roman" w:cs="Times New Roman"/>
          <w:color w:val="000000"/>
          <w:sz w:val="28"/>
          <w:szCs w:val="28"/>
        </w:rPr>
        <w:t xml:space="preserve">ого участка», все земельные участки </w:t>
      </w:r>
      <w:r w:rsidR="00CE33DA" w:rsidRPr="00DD35C1">
        <w:rPr>
          <w:rFonts w:ascii="Times New Roman" w:hAnsi="Times New Roman" w:cs="Times New Roman"/>
          <w:color w:val="000000"/>
          <w:sz w:val="28"/>
          <w:szCs w:val="28"/>
        </w:rPr>
        <w:t>станут садов</w:t>
      </w:r>
      <w:r w:rsidR="000734F9" w:rsidRPr="00DD35C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E33DA" w:rsidRPr="00DD35C1">
        <w:rPr>
          <w:rFonts w:ascii="Times New Roman" w:hAnsi="Times New Roman" w:cs="Times New Roman"/>
          <w:color w:val="000000"/>
          <w:sz w:val="28"/>
          <w:szCs w:val="28"/>
        </w:rPr>
        <w:t>ми или огород</w:t>
      </w:r>
      <w:r w:rsidR="000734F9" w:rsidRPr="00DD35C1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="00CE33DA" w:rsidRPr="00DD35C1">
        <w:rPr>
          <w:rFonts w:ascii="Times New Roman" w:hAnsi="Times New Roman" w:cs="Times New Roman"/>
          <w:color w:val="000000"/>
          <w:sz w:val="28"/>
          <w:szCs w:val="28"/>
        </w:rPr>
        <w:t>ми;</w:t>
      </w:r>
    </w:p>
    <w:p w:rsidR="00CE33DA" w:rsidRPr="00DD35C1" w:rsidRDefault="000734F9" w:rsidP="0087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5C1">
        <w:rPr>
          <w:sz w:val="28"/>
          <w:szCs w:val="28"/>
        </w:rPr>
        <w:t xml:space="preserve"> </w:t>
      </w:r>
      <w:r w:rsidR="00872710">
        <w:rPr>
          <w:sz w:val="28"/>
          <w:szCs w:val="28"/>
        </w:rPr>
        <w:t>–</w:t>
      </w:r>
      <w:r w:rsidR="009E036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D35C1">
        <w:rPr>
          <w:rFonts w:ascii="Times New Roman" w:hAnsi="Times New Roman" w:cs="Times New Roman"/>
          <w:color w:val="000000"/>
          <w:sz w:val="28"/>
          <w:szCs w:val="28"/>
        </w:rPr>
        <w:t xml:space="preserve">асположенные на садовых земельных участках </w:t>
      </w:r>
      <w:r w:rsidR="000E3491" w:rsidRPr="00DD35C1">
        <w:rPr>
          <w:rFonts w:ascii="Times New Roman" w:hAnsi="Times New Roman" w:cs="Times New Roman"/>
          <w:color w:val="000000"/>
          <w:sz w:val="28"/>
          <w:szCs w:val="28"/>
        </w:rPr>
        <w:t xml:space="preserve">здания </w:t>
      </w:r>
      <w:r w:rsidRPr="00DD35C1">
        <w:rPr>
          <w:rFonts w:ascii="Times New Roman" w:hAnsi="Times New Roman" w:cs="Times New Roman"/>
          <w:color w:val="000000"/>
          <w:sz w:val="28"/>
          <w:szCs w:val="28"/>
        </w:rPr>
        <w:t>с назначением "жилое", "жилое строение", признаются жилыми домами.</w:t>
      </w:r>
    </w:p>
    <w:p w:rsidR="004A0B23" w:rsidRPr="00DD35C1" w:rsidRDefault="00872710" w:rsidP="0087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E33DA" w:rsidRPr="00DD35C1">
        <w:rPr>
          <w:rFonts w:ascii="Times New Roman" w:hAnsi="Times New Roman" w:cs="Times New Roman"/>
          <w:color w:val="000000"/>
          <w:sz w:val="28"/>
          <w:szCs w:val="28"/>
        </w:rPr>
        <w:t xml:space="preserve">на участках для огородничества можно будет построить только </w:t>
      </w:r>
      <w:r w:rsidR="00D17265" w:rsidRPr="00DD35C1">
        <w:rPr>
          <w:rFonts w:ascii="Times New Roman" w:hAnsi="Times New Roman" w:cs="Times New Roman"/>
          <w:color w:val="000000"/>
          <w:sz w:val="28"/>
          <w:szCs w:val="28"/>
        </w:rPr>
        <w:t>хозяйственные постройки - сараи, бани, теплицы, и другие сооружения и постройки (в том числе временные), предназначенные для удовлетворения гражданами бытовых и иных нужд</w:t>
      </w:r>
      <w:r w:rsidR="00CE33DA" w:rsidRPr="00DD35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6EF6" w:rsidRPr="00DD35C1" w:rsidRDefault="00872710" w:rsidP="0087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E3491" w:rsidRPr="00DD35C1">
        <w:rPr>
          <w:rFonts w:ascii="Times New Roman" w:hAnsi="Times New Roman" w:cs="Times New Roman"/>
          <w:color w:val="000000"/>
          <w:sz w:val="28"/>
          <w:szCs w:val="28"/>
        </w:rPr>
        <w:t>описаны положения, касающиеся содержания и управления имуществом</w:t>
      </w:r>
      <w:r w:rsidR="00876EF6" w:rsidRPr="00DD35C1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</w:t>
      </w:r>
      <w:r w:rsidR="000C197A" w:rsidRPr="00DD35C1">
        <w:rPr>
          <w:rFonts w:ascii="Times New Roman" w:hAnsi="Times New Roman" w:cs="Times New Roman"/>
          <w:color w:val="000000"/>
          <w:sz w:val="28"/>
          <w:szCs w:val="28"/>
        </w:rPr>
        <w:t>. Имущество общего пользования, расположенное в границах территории садоводства или огородничества, принадлежит на праве общей долевой собственности лицам, являющимся собственниками земельных участков пропорционально площади этих участков</w:t>
      </w:r>
      <w:r w:rsidR="00876EF6" w:rsidRPr="00DD35C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E3491" w:rsidRPr="00DD3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3491" w:rsidRPr="00DD35C1" w:rsidRDefault="00872710" w:rsidP="0087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C197A" w:rsidRPr="00DD35C1">
        <w:rPr>
          <w:rFonts w:ascii="Times New Roman" w:hAnsi="Times New Roman" w:cs="Times New Roman"/>
          <w:color w:val="000000"/>
          <w:sz w:val="28"/>
          <w:szCs w:val="28"/>
        </w:rPr>
        <w:t xml:space="preserve">урегулирован процесс </w:t>
      </w:r>
      <w:r w:rsidR="000E3491" w:rsidRPr="00DD35C1">
        <w:rPr>
          <w:rFonts w:ascii="Times New Roman" w:hAnsi="Times New Roman" w:cs="Times New Roman"/>
          <w:color w:val="000000"/>
          <w:sz w:val="28"/>
          <w:szCs w:val="28"/>
        </w:rPr>
        <w:t>проведения общих собраний</w:t>
      </w:r>
      <w:r w:rsidR="000C197A" w:rsidRPr="00DD35C1">
        <w:rPr>
          <w:rFonts w:ascii="Times New Roman" w:hAnsi="Times New Roman" w:cs="Times New Roman"/>
          <w:color w:val="000000"/>
          <w:sz w:val="28"/>
          <w:szCs w:val="28"/>
        </w:rPr>
        <w:t>, допустима очно-заочная форма</w:t>
      </w:r>
      <w:r w:rsidR="00DD35C1" w:rsidRPr="00DD35C1">
        <w:rPr>
          <w:rFonts w:ascii="Times New Roman" w:hAnsi="Times New Roman" w:cs="Times New Roman"/>
          <w:color w:val="000000"/>
          <w:sz w:val="28"/>
          <w:szCs w:val="28"/>
        </w:rPr>
        <w:t>. Но</w:t>
      </w:r>
      <w:r w:rsidR="000C197A" w:rsidRPr="00DD35C1">
        <w:rPr>
          <w:rFonts w:ascii="Times New Roman" w:hAnsi="Times New Roman" w:cs="Times New Roman"/>
          <w:color w:val="000000"/>
          <w:sz w:val="28"/>
          <w:szCs w:val="28"/>
        </w:rPr>
        <w:t xml:space="preserve"> по ряду вопросов, например при утверждении приходно-расходной сметы </w:t>
      </w:r>
      <w:proofErr w:type="gramStart"/>
      <w:r w:rsidR="000C197A" w:rsidRPr="00DD35C1">
        <w:rPr>
          <w:rFonts w:ascii="Times New Roman" w:hAnsi="Times New Roman" w:cs="Times New Roman"/>
          <w:color w:val="000000"/>
          <w:sz w:val="28"/>
          <w:szCs w:val="28"/>
        </w:rPr>
        <w:t>товарищества</w:t>
      </w:r>
      <w:proofErr w:type="gramEnd"/>
      <w:r w:rsidR="000C197A" w:rsidRPr="00DD35C1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принятие решения о ее исполнении</w:t>
      </w:r>
      <w:r w:rsidR="00DD35C1" w:rsidRPr="00DD35C1">
        <w:rPr>
          <w:rFonts w:ascii="Times New Roman" w:hAnsi="Times New Roman" w:cs="Times New Roman"/>
          <w:color w:val="000000"/>
          <w:sz w:val="28"/>
          <w:szCs w:val="28"/>
        </w:rPr>
        <w:t>, возможно</w:t>
      </w:r>
      <w:r w:rsidR="000C197A" w:rsidRPr="00DD35C1">
        <w:rPr>
          <w:rFonts w:ascii="Times New Roman" w:hAnsi="Times New Roman" w:cs="Times New Roman"/>
          <w:color w:val="000000"/>
          <w:sz w:val="28"/>
          <w:szCs w:val="28"/>
        </w:rPr>
        <w:t xml:space="preserve"> только очное голосование. </w:t>
      </w:r>
      <w:proofErr w:type="gramStart"/>
      <w:r w:rsidR="00DD35C1" w:rsidRPr="00DD35C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D35C1" w:rsidRPr="00DD35C1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финансово-хозяйственной деятельностью товарищества, в том числе за деятельностью его председателя и правления товарищества, осуществляет ревизионная комиссия (ревизор)</w:t>
      </w:r>
      <w:r w:rsidR="000E3491" w:rsidRPr="00DD35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491" w:rsidRPr="00DD35C1" w:rsidRDefault="00872710" w:rsidP="0087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E3491" w:rsidRPr="00DD35C1">
        <w:rPr>
          <w:rFonts w:ascii="Times New Roman" w:hAnsi="Times New Roman" w:cs="Times New Roman"/>
          <w:color w:val="000000"/>
          <w:sz w:val="28"/>
          <w:szCs w:val="28"/>
        </w:rPr>
        <w:t>упорядочен вопрос платы, остались только членские и целевые взносы. Членские взносы вносятся на расчетный счет товарищества. Периодичность (не может быть чаще одного раза в месяц) и срок внесения членских взносов определяются уставом товарищества;</w:t>
      </w:r>
    </w:p>
    <w:p w:rsidR="001454AC" w:rsidRPr="00DD35C1" w:rsidRDefault="001454AC" w:rsidP="00DD3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1454AC" w:rsidRPr="00DD35C1" w:rsidSect="00B1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43C"/>
    <w:multiLevelType w:val="multilevel"/>
    <w:tmpl w:val="945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45C07"/>
    <w:multiLevelType w:val="multilevel"/>
    <w:tmpl w:val="6CF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1D594E"/>
    <w:multiLevelType w:val="multilevel"/>
    <w:tmpl w:val="B176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B355E5"/>
    <w:multiLevelType w:val="multilevel"/>
    <w:tmpl w:val="7C96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AD020F"/>
    <w:multiLevelType w:val="multilevel"/>
    <w:tmpl w:val="2752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111111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7951FE"/>
    <w:multiLevelType w:val="multilevel"/>
    <w:tmpl w:val="AAD0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DA"/>
    <w:rsid w:val="000604C6"/>
    <w:rsid w:val="000734F9"/>
    <w:rsid w:val="0009060D"/>
    <w:rsid w:val="000C197A"/>
    <w:rsid w:val="000E3491"/>
    <w:rsid w:val="001400CA"/>
    <w:rsid w:val="001454AC"/>
    <w:rsid w:val="001553F5"/>
    <w:rsid w:val="001E7C99"/>
    <w:rsid w:val="00331A87"/>
    <w:rsid w:val="00381D27"/>
    <w:rsid w:val="004A0B23"/>
    <w:rsid w:val="00625C05"/>
    <w:rsid w:val="00643B62"/>
    <w:rsid w:val="00651D35"/>
    <w:rsid w:val="00665194"/>
    <w:rsid w:val="00794ADF"/>
    <w:rsid w:val="00866634"/>
    <w:rsid w:val="00872710"/>
    <w:rsid w:val="00876EF6"/>
    <w:rsid w:val="009550D5"/>
    <w:rsid w:val="00982D57"/>
    <w:rsid w:val="009E036C"/>
    <w:rsid w:val="00B10E7D"/>
    <w:rsid w:val="00B646B9"/>
    <w:rsid w:val="00C4333D"/>
    <w:rsid w:val="00C55C08"/>
    <w:rsid w:val="00CE33DA"/>
    <w:rsid w:val="00D17265"/>
    <w:rsid w:val="00D809CC"/>
    <w:rsid w:val="00DA59BF"/>
    <w:rsid w:val="00DC4362"/>
    <w:rsid w:val="00DD35C1"/>
    <w:rsid w:val="00E3634E"/>
    <w:rsid w:val="00EC45C4"/>
    <w:rsid w:val="00F52440"/>
    <w:rsid w:val="00FB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7D"/>
  </w:style>
  <w:style w:type="paragraph" w:styleId="1">
    <w:name w:val="heading 1"/>
    <w:basedOn w:val="a"/>
    <w:link w:val="10"/>
    <w:uiPriority w:val="9"/>
    <w:qFormat/>
    <w:rsid w:val="00CE3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E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C45C4"/>
  </w:style>
  <w:style w:type="character" w:customStyle="1" w:styleId="nobr">
    <w:name w:val="nobr"/>
    <w:basedOn w:val="a0"/>
    <w:rsid w:val="00EC45C4"/>
  </w:style>
  <w:style w:type="paragraph" w:styleId="a4">
    <w:name w:val="No Spacing"/>
    <w:uiPriority w:val="1"/>
    <w:qFormat/>
    <w:rsid w:val="00EC45C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3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t.popova</dc:creator>
  <cp:lastModifiedBy>m.grigoryan</cp:lastModifiedBy>
  <cp:revision>2</cp:revision>
  <dcterms:created xsi:type="dcterms:W3CDTF">2019-02-06T14:58:00Z</dcterms:created>
  <dcterms:modified xsi:type="dcterms:W3CDTF">2019-02-06T14:58:00Z</dcterms:modified>
</cp:coreProperties>
</file>