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E" w:rsidRPr="00AA4000" w:rsidRDefault="00430CEE" w:rsidP="00430CEE">
      <w:pPr>
        <w:autoSpaceDE w:val="0"/>
        <w:jc w:val="right"/>
        <w:rPr>
          <w:rFonts w:ascii="Times New Roman" w:hAnsi="Times New Roman" w:cs="Times New Roman"/>
        </w:rPr>
      </w:pPr>
      <w:bookmarkStart w:id="0" w:name="bookmark0"/>
      <w:r w:rsidRPr="00AA4000">
        <w:rPr>
          <w:rFonts w:ascii="Times New Roman" w:hAnsi="Times New Roman" w:cs="Times New Roman"/>
        </w:rPr>
        <w:t>Приложение</w:t>
      </w:r>
    </w:p>
    <w:p w:rsidR="00430CEE" w:rsidRPr="00AA4000" w:rsidRDefault="00430CEE" w:rsidP="00430CEE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AA4000">
        <w:rPr>
          <w:rFonts w:ascii="Times New Roman" w:hAnsi="Times New Roman" w:cs="Times New Roman"/>
        </w:rPr>
        <w:t>к постановлению   администрации</w:t>
      </w:r>
    </w:p>
    <w:p w:rsidR="00430CEE" w:rsidRPr="00AA4000" w:rsidRDefault="00430CEE" w:rsidP="00430CEE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AA4000">
        <w:rPr>
          <w:rFonts w:ascii="Times New Roman" w:hAnsi="Times New Roman" w:cs="Times New Roman"/>
        </w:rPr>
        <w:t xml:space="preserve">муниципального образования </w:t>
      </w:r>
    </w:p>
    <w:p w:rsidR="00430CEE" w:rsidRPr="00AA4000" w:rsidRDefault="00430CEE" w:rsidP="00430CEE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AA4000">
        <w:rPr>
          <w:rFonts w:ascii="Times New Roman" w:hAnsi="Times New Roman" w:cs="Times New Roman"/>
        </w:rPr>
        <w:t xml:space="preserve">«Зеленоградский </w:t>
      </w:r>
      <w:r>
        <w:rPr>
          <w:rFonts w:ascii="Times New Roman" w:hAnsi="Times New Roman" w:cs="Times New Roman"/>
        </w:rPr>
        <w:t>муниципальный</w:t>
      </w:r>
      <w:r w:rsidRPr="00AA400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 xml:space="preserve"> Калининградской области</w:t>
      </w:r>
      <w:r w:rsidRPr="00AA4000">
        <w:rPr>
          <w:rFonts w:ascii="Times New Roman" w:hAnsi="Times New Roman" w:cs="Times New Roman"/>
        </w:rPr>
        <w:t>»</w:t>
      </w:r>
    </w:p>
    <w:p w:rsidR="00430CEE" w:rsidRPr="006368C4" w:rsidRDefault="00430CEE" w:rsidP="00430CEE">
      <w:pPr>
        <w:autoSpaceDE w:val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AA4000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     </w:t>
      </w:r>
      <w:r w:rsidRPr="00AA4000">
        <w:rPr>
          <w:rFonts w:ascii="Times New Roman" w:hAnsi="Times New Roman" w:cs="Times New Roman"/>
        </w:rPr>
        <w:t>»</w:t>
      </w:r>
      <w:r w:rsidR="0024375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AA400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A4000">
        <w:rPr>
          <w:rFonts w:ascii="Times New Roman" w:hAnsi="Times New Roman" w:cs="Times New Roman"/>
        </w:rPr>
        <w:t xml:space="preserve"> года </w:t>
      </w:r>
      <w:r w:rsidR="00C536CF">
        <w:rPr>
          <w:rFonts w:ascii="Times New Roman" w:hAnsi="Times New Roman" w:cs="Times New Roman"/>
          <w:lang w:val="en-US"/>
        </w:rPr>
        <w:t xml:space="preserve"> </w:t>
      </w:r>
      <w:r w:rsidRPr="00AA400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430CEE" w:rsidRDefault="00430CEE" w:rsidP="00430CEE">
      <w:pPr>
        <w:spacing w:line="360" w:lineRule="exact"/>
        <w:jc w:val="center"/>
        <w:rPr>
          <w:rStyle w:val="32"/>
        </w:rPr>
      </w:pPr>
    </w:p>
    <w:p w:rsidR="00D858C4" w:rsidRPr="00D858C4" w:rsidRDefault="00F540F0" w:rsidP="00D858C4">
      <w:pPr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858C4">
        <w:rPr>
          <w:rStyle w:val="32"/>
          <w:sz w:val="28"/>
          <w:szCs w:val="28"/>
        </w:rPr>
        <w:t xml:space="preserve">ТИПОВОЙ </w:t>
      </w:r>
      <w:bookmarkEnd w:id="0"/>
      <w:r w:rsidR="00D858C4" w:rsidRPr="00D858C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АДМИНИСТРАТИВНЫЙ РЕГЛАМЕНТ</w:t>
      </w:r>
    </w:p>
    <w:p w:rsidR="00D858C4" w:rsidRPr="00D858C4" w:rsidRDefault="00D858C4" w:rsidP="00D858C4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8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предоставлению администрацией МО «Зеленоградский </w:t>
      </w:r>
      <w:proofErr w:type="gramStart"/>
      <w:r w:rsidRPr="00D858C4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муниципальный</w:t>
      </w:r>
      <w:proofErr w:type="gramEnd"/>
      <w:r w:rsidRPr="00D858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округ Калининградской области» муниципальной услуги «Предоставление разрешения на осуществление земляных работ»</w:t>
      </w:r>
    </w:p>
    <w:p w:rsidR="00D858C4" w:rsidRDefault="00D858C4" w:rsidP="00D858C4">
      <w:pPr>
        <w:spacing w:line="360" w:lineRule="exact"/>
        <w:jc w:val="center"/>
      </w:pPr>
    </w:p>
    <w:p w:rsidR="00485733" w:rsidRDefault="00F540F0">
      <w:pPr>
        <w:pStyle w:val="37"/>
        <w:numPr>
          <w:ilvl w:val="0"/>
          <w:numId w:val="1"/>
        </w:numPr>
        <w:shd w:val="clear" w:color="auto" w:fill="auto"/>
        <w:tabs>
          <w:tab w:val="left" w:pos="1065"/>
          <w:tab w:val="right" w:leader="dot" w:pos="9925"/>
        </w:tabs>
        <w:spacing w:before="0"/>
        <w:ind w:left="5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 w:history="1">
        <w:r>
          <w:rPr>
            <w:rStyle w:val="1"/>
            <w:color w:val="000000"/>
          </w:rPr>
          <w:t>Общие положения</w:t>
        </w:r>
        <w:r>
          <w:rPr>
            <w:rStyle w:val="1"/>
            <w:color w:val="000000"/>
          </w:rPr>
          <w:tab/>
          <w:t>3</w:t>
        </w:r>
      </w:hyperlink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Предмет регулирования Административного регламента</w:t>
      </w:r>
      <w:r>
        <w:rPr>
          <w:rStyle w:val="1"/>
          <w:color w:val="000000"/>
        </w:rPr>
        <w:tab/>
      </w:r>
      <w:r w:rsidR="00602FD8">
        <w:rPr>
          <w:rStyle w:val="1"/>
          <w:color w:val="000000"/>
        </w:rPr>
        <w:t>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Лица, имеющие право на получение Муниципальной услуги</w:t>
      </w:r>
      <w:r>
        <w:rPr>
          <w:rStyle w:val="1"/>
          <w:color w:val="000000"/>
        </w:rPr>
        <w:tab/>
        <w:t>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Требования к порядку информирования о предоставлении Муниципальной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23" w:line="278" w:lineRule="exact"/>
        <w:ind w:left="1080"/>
        <w:jc w:val="both"/>
      </w:pPr>
      <w:r>
        <w:rPr>
          <w:rStyle w:val="1"/>
          <w:color w:val="000000"/>
        </w:rPr>
        <w:t xml:space="preserve">услуги </w:t>
      </w:r>
      <w:r>
        <w:rPr>
          <w:rStyle w:val="1"/>
          <w:color w:val="000000"/>
        </w:rPr>
        <w:tab/>
      </w:r>
      <w:r w:rsidR="00602FD8">
        <w:rPr>
          <w:rStyle w:val="1"/>
          <w:color w:val="000000"/>
        </w:rPr>
        <w:t>4</w:t>
      </w:r>
    </w:p>
    <w:p w:rsidR="00485733" w:rsidRDefault="00A825FD">
      <w:pPr>
        <w:pStyle w:val="37"/>
        <w:numPr>
          <w:ilvl w:val="0"/>
          <w:numId w:val="1"/>
        </w:numPr>
        <w:shd w:val="clear" w:color="auto" w:fill="auto"/>
        <w:tabs>
          <w:tab w:val="left" w:pos="1065"/>
          <w:tab w:val="right" w:leader="dot" w:pos="9925"/>
        </w:tabs>
        <w:spacing w:before="0"/>
        <w:ind w:left="580"/>
      </w:pPr>
      <w:hyperlink w:anchor="bookmark2" w:tooltip="Current Document" w:history="1">
        <w:r w:rsidR="00F540F0">
          <w:rPr>
            <w:rStyle w:val="1"/>
            <w:color w:val="000000"/>
          </w:rPr>
          <w:t>Стандарт предоставления Муниципальной услуги</w:t>
        </w:r>
        <w:r w:rsidR="00F540F0">
          <w:rPr>
            <w:rStyle w:val="1"/>
            <w:color w:val="000000"/>
          </w:rPr>
          <w:tab/>
          <w:t>7</w:t>
        </w:r>
      </w:hyperlink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Наименование Муниципальной услуги</w:t>
      </w:r>
      <w:r>
        <w:rPr>
          <w:rStyle w:val="1"/>
          <w:color w:val="000000"/>
        </w:rPr>
        <w:tab/>
        <w:t>7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Наименование органа, предоставляющего Муниципальную услугу</w:t>
      </w:r>
      <w:r>
        <w:rPr>
          <w:rStyle w:val="1"/>
          <w:color w:val="000000"/>
        </w:rPr>
        <w:tab/>
        <w:t>7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Результат предоставления Муниципальной услуги</w:t>
      </w:r>
      <w:r>
        <w:rPr>
          <w:rStyle w:val="1"/>
          <w:color w:val="000000"/>
        </w:rPr>
        <w:tab/>
        <w:t>7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Порядок приема и регистрации заявления о предоставлении услуги</w:t>
      </w:r>
      <w:r>
        <w:rPr>
          <w:rStyle w:val="1"/>
          <w:color w:val="000000"/>
        </w:rPr>
        <w:tab/>
        <w:t>8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Срок предоставления Муниципальной услуги</w:t>
      </w:r>
      <w:r>
        <w:rPr>
          <w:rStyle w:val="1"/>
          <w:color w:val="000000"/>
        </w:rPr>
        <w:tab/>
        <w:t>8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83" w:lineRule="exact"/>
        <w:ind w:left="1080"/>
        <w:jc w:val="both"/>
      </w:pPr>
      <w:r>
        <w:rPr>
          <w:rStyle w:val="1"/>
          <w:color w:val="000000"/>
        </w:rPr>
        <w:t>Нормативные правовые акты, регулирующие предоставление (муниципальной)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08" w:line="283" w:lineRule="exact"/>
        <w:ind w:left="1080"/>
        <w:jc w:val="both"/>
      </w:pPr>
      <w:r>
        <w:rPr>
          <w:rStyle w:val="1"/>
          <w:color w:val="000000"/>
        </w:rPr>
        <w:t>услуги</w:t>
      </w:r>
      <w:r>
        <w:rPr>
          <w:rStyle w:val="1"/>
          <w:color w:val="000000"/>
        </w:rPr>
        <w:tab/>
        <w:t>9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4" w:lineRule="exact"/>
        <w:ind w:left="1080"/>
        <w:jc w:val="both"/>
      </w:pPr>
      <w:r>
        <w:rPr>
          <w:rStyle w:val="1"/>
          <w:color w:val="000000"/>
        </w:rPr>
        <w:t>Исчерпывающий перечень документов, необходимых для предоставления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4" w:lineRule="exact"/>
        <w:ind w:left="1080"/>
        <w:jc w:val="both"/>
      </w:pPr>
      <w:r>
        <w:rPr>
          <w:rStyle w:val="1"/>
          <w:color w:val="000000"/>
        </w:rPr>
        <w:t>Муниципальной услуги, подлежащих представлению Заявителем</w:t>
      </w:r>
      <w:r>
        <w:rPr>
          <w:rStyle w:val="1"/>
          <w:color w:val="000000"/>
        </w:rPr>
        <w:tab/>
      </w:r>
      <w:r w:rsidR="00602FD8">
        <w:rPr>
          <w:rStyle w:val="1"/>
          <w:color w:val="000000"/>
        </w:rPr>
        <w:t>10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Исчерпывающий перечень документов, необходимых для предоставления</w:t>
      </w:r>
    </w:p>
    <w:p w:rsidR="00485733" w:rsidRDefault="00F540F0">
      <w:pPr>
        <w:pStyle w:val="10"/>
        <w:shd w:val="clear" w:color="auto" w:fill="auto"/>
        <w:tabs>
          <w:tab w:val="left" w:leader="dot" w:pos="9686"/>
        </w:tabs>
        <w:spacing w:before="0" w:after="104" w:line="278" w:lineRule="exact"/>
        <w:ind w:left="1080"/>
        <w:jc w:val="both"/>
      </w:pPr>
      <w:r>
        <w:rPr>
          <w:rStyle w:val="1"/>
          <w:color w:val="000000"/>
        </w:rPr>
        <w:t>Муниципальной услуги, которые находятся в распоряжении органов власти</w:t>
      </w:r>
      <w:r>
        <w:rPr>
          <w:rStyle w:val="1"/>
          <w:color w:val="000000"/>
        </w:rPr>
        <w:tab/>
        <w:t>12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4" w:lineRule="exact"/>
        <w:ind w:left="1080"/>
        <w:jc w:val="both"/>
      </w:pPr>
      <w:r>
        <w:rPr>
          <w:rStyle w:val="1"/>
          <w:color w:val="000000"/>
        </w:rPr>
        <w:t>Исчерпывающий перечень оснований для отказа в приеме документов,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4" w:lineRule="exact"/>
        <w:ind w:left="1080"/>
        <w:jc w:val="both"/>
      </w:pPr>
      <w:r>
        <w:rPr>
          <w:rStyle w:val="1"/>
          <w:color w:val="000000"/>
        </w:rPr>
        <w:t>необходимых для предоставления Муниципальной услуги</w:t>
      </w:r>
      <w:r>
        <w:rPr>
          <w:rStyle w:val="1"/>
          <w:color w:val="000000"/>
        </w:rPr>
        <w:tab/>
        <w:t>13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Исчерпывающий перечень оснований для приостановления или отказа в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00" w:line="278" w:lineRule="exact"/>
        <w:ind w:left="1080"/>
        <w:jc w:val="both"/>
      </w:pPr>
      <w:r>
        <w:rPr>
          <w:rStyle w:val="1"/>
          <w:color w:val="000000"/>
        </w:rPr>
        <w:t>предоставлении Муниципальной услуги</w:t>
      </w:r>
      <w:r>
        <w:rPr>
          <w:rStyle w:val="1"/>
          <w:color w:val="000000"/>
        </w:rPr>
        <w:tab/>
        <w:t>14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Порядок, размер и основания взимания муниципальной пошлины или иной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04" w:line="278" w:lineRule="exact"/>
        <w:ind w:left="1080"/>
        <w:jc w:val="both"/>
      </w:pPr>
      <w:r>
        <w:rPr>
          <w:rStyle w:val="1"/>
          <w:color w:val="000000"/>
        </w:rPr>
        <w:t>платы, взимаемой за предоставление Муниципальной услуги</w:t>
      </w:r>
      <w:r>
        <w:rPr>
          <w:rStyle w:val="1"/>
          <w:color w:val="000000"/>
        </w:rPr>
        <w:tab/>
        <w:t>14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4" w:lineRule="exact"/>
        <w:ind w:left="1080"/>
        <w:jc w:val="both"/>
      </w:pPr>
      <w:r>
        <w:rPr>
          <w:rStyle w:val="1"/>
          <w:color w:val="000000"/>
        </w:rPr>
        <w:t>Перечень услуг, необходимых и обязательных для предоставления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4" w:lineRule="exact"/>
        <w:ind w:left="1080"/>
      </w:pPr>
      <w:r>
        <w:rPr>
          <w:rStyle w:val="1"/>
          <w:color w:val="000000"/>
        </w:rPr>
        <w:t>Муниципальной услуги, в том числе порядок, размер и основания взимания платы за предоставление таких услуг</w:t>
      </w:r>
      <w:r>
        <w:rPr>
          <w:rStyle w:val="1"/>
          <w:color w:val="000000"/>
        </w:rPr>
        <w:tab/>
        <w:t>1</w:t>
      </w:r>
      <w:r w:rsidR="00602FD8">
        <w:rPr>
          <w:rStyle w:val="1"/>
          <w:color w:val="000000"/>
        </w:rPr>
        <w:t>5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Способы предоставления Заявителем документов, необходимых для получения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8" w:lineRule="exact"/>
        <w:ind w:left="1080"/>
        <w:jc w:val="both"/>
      </w:pPr>
      <w:r>
        <w:rPr>
          <w:rStyle w:val="1"/>
          <w:color w:val="000000"/>
        </w:rPr>
        <w:t>Муниципальной услуги</w:t>
      </w:r>
      <w:r>
        <w:rPr>
          <w:rStyle w:val="1"/>
          <w:color w:val="000000"/>
        </w:rPr>
        <w:tab/>
        <w:t>1</w:t>
      </w:r>
      <w:r w:rsidR="006661F8">
        <w:rPr>
          <w:rStyle w:val="1"/>
          <w:color w:val="000000"/>
        </w:rPr>
        <w:t>5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83" w:lineRule="exact"/>
        <w:ind w:left="1080"/>
        <w:jc w:val="both"/>
      </w:pPr>
      <w:r>
        <w:rPr>
          <w:rStyle w:val="1"/>
          <w:color w:val="000000"/>
        </w:rPr>
        <w:t>Способы получения Заявителем результатов предоставления Муниципальной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14" w:line="283" w:lineRule="exact"/>
        <w:ind w:left="1080"/>
        <w:jc w:val="both"/>
      </w:pPr>
      <w:r>
        <w:rPr>
          <w:rStyle w:val="1"/>
          <w:color w:val="000000"/>
        </w:rPr>
        <w:t xml:space="preserve">услуги </w:t>
      </w:r>
      <w:r>
        <w:rPr>
          <w:rStyle w:val="1"/>
          <w:color w:val="000000"/>
        </w:rPr>
        <w:tab/>
        <w:t>15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 w:after="94" w:line="266" w:lineRule="exact"/>
        <w:ind w:left="1080"/>
        <w:jc w:val="both"/>
        <w:rPr>
          <w:rStyle w:val="1"/>
          <w:color w:val="000000"/>
        </w:rPr>
      </w:pPr>
      <w:r>
        <w:rPr>
          <w:rStyle w:val="1"/>
          <w:color w:val="000000"/>
        </w:rPr>
        <w:t>Максимальный срок ожидания в очереди</w:t>
      </w:r>
      <w:r>
        <w:rPr>
          <w:rStyle w:val="1"/>
          <w:color w:val="000000"/>
        </w:rPr>
        <w:tab/>
        <w:t>16</w:t>
      </w:r>
    </w:p>
    <w:p w:rsidR="00D858C4" w:rsidRPr="00D858C4" w:rsidRDefault="00D858C4" w:rsidP="00D858C4"/>
    <w:p w:rsidR="00485733" w:rsidRDefault="00F540F0" w:rsidP="00836272">
      <w:pPr>
        <w:pStyle w:val="210"/>
        <w:numPr>
          <w:ilvl w:val="0"/>
          <w:numId w:val="2"/>
        </w:numPr>
        <w:shd w:val="clear" w:color="auto" w:fill="auto"/>
        <w:tabs>
          <w:tab w:val="left" w:pos="1683"/>
        </w:tabs>
        <w:spacing w:before="0" w:after="0" w:line="274" w:lineRule="exact"/>
        <w:ind w:left="1080" w:firstLine="0"/>
      </w:pPr>
      <w:r>
        <w:rPr>
          <w:b/>
          <w:bCs/>
        </w:rPr>
        <w:lastRenderedPageBreak/>
        <w:fldChar w:fldCharType="end"/>
      </w:r>
      <w:r>
        <w:rPr>
          <w:rStyle w:val="21"/>
          <w:color w:val="000000"/>
        </w:rPr>
        <w:t>Требования к помещениям, в которых предоставляются Муниципальная услуга,</w:t>
      </w:r>
    </w:p>
    <w:p w:rsidR="00485733" w:rsidRDefault="00F540F0" w:rsidP="00836272">
      <w:pPr>
        <w:pStyle w:val="210"/>
        <w:shd w:val="clear" w:color="auto" w:fill="auto"/>
        <w:tabs>
          <w:tab w:val="right" w:leader="dot" w:pos="9925"/>
          <w:tab w:val="left" w:pos="10065"/>
        </w:tabs>
        <w:spacing w:before="0" w:after="106" w:line="274" w:lineRule="exact"/>
        <w:ind w:left="1080" w:firstLine="0"/>
      </w:pPr>
      <w:r>
        <w:rPr>
          <w:rStyle w:val="21"/>
          <w:color w:val="000000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="006661F8">
        <w:rPr>
          <w:rStyle w:val="21"/>
          <w:color w:val="000000"/>
        </w:rPr>
        <w:t>..1</w:t>
      </w:r>
      <w:r>
        <w:rPr>
          <w:rStyle w:val="21"/>
          <w:color w:val="000000"/>
        </w:rPr>
        <w:t>6</w:t>
      </w:r>
    </w:p>
    <w:p w:rsidR="00485733" w:rsidRDefault="00F540F0" w:rsidP="00836272">
      <w:pPr>
        <w:pStyle w:val="210"/>
        <w:numPr>
          <w:ilvl w:val="0"/>
          <w:numId w:val="2"/>
        </w:numPr>
        <w:shd w:val="clear" w:color="auto" w:fill="auto"/>
        <w:tabs>
          <w:tab w:val="left" w:pos="1683"/>
          <w:tab w:val="right" w:leader="dot" w:pos="10065"/>
        </w:tabs>
        <w:spacing w:before="0" w:after="100"/>
        <w:ind w:left="1080" w:firstLine="0"/>
      </w:pPr>
      <w:r>
        <w:rPr>
          <w:rStyle w:val="21"/>
          <w:color w:val="000000"/>
        </w:rPr>
        <w:t>Показатели доступности и качества Муниципальной услуги</w:t>
      </w:r>
      <w:r>
        <w:rPr>
          <w:rStyle w:val="21"/>
          <w:color w:val="000000"/>
        </w:rPr>
        <w:tab/>
      </w:r>
      <w:r w:rsidR="00836272">
        <w:rPr>
          <w:rStyle w:val="21"/>
          <w:color w:val="000000"/>
        </w:rPr>
        <w:t>…..</w:t>
      </w:r>
      <w:r>
        <w:rPr>
          <w:rStyle w:val="21"/>
          <w:color w:val="000000"/>
        </w:rPr>
        <w:t>1</w:t>
      </w:r>
      <w:r w:rsidR="006661F8">
        <w:rPr>
          <w:rStyle w:val="21"/>
          <w:color w:val="000000"/>
        </w:rPr>
        <w:t>8</w:t>
      </w:r>
    </w:p>
    <w:p w:rsidR="00485733" w:rsidRDefault="00F540F0" w:rsidP="00836272">
      <w:pPr>
        <w:pStyle w:val="210"/>
        <w:numPr>
          <w:ilvl w:val="0"/>
          <w:numId w:val="2"/>
        </w:numPr>
        <w:shd w:val="clear" w:color="auto" w:fill="auto"/>
        <w:tabs>
          <w:tab w:val="left" w:pos="1683"/>
        </w:tabs>
        <w:spacing w:before="0" w:after="0"/>
        <w:ind w:left="1080" w:firstLine="0"/>
      </w:pPr>
      <w:r>
        <w:rPr>
          <w:rStyle w:val="21"/>
          <w:color w:val="000000"/>
        </w:rPr>
        <w:t xml:space="preserve">Требования к организации предоставления Муниципальной услуги </w:t>
      </w:r>
      <w:proofErr w:type="gramStart"/>
      <w:r>
        <w:rPr>
          <w:rStyle w:val="21"/>
          <w:color w:val="000000"/>
        </w:rPr>
        <w:t>в</w:t>
      </w:r>
      <w:proofErr w:type="gramEnd"/>
    </w:p>
    <w:p w:rsidR="00485733" w:rsidRDefault="00F540F0" w:rsidP="00836272">
      <w:pPr>
        <w:pStyle w:val="10"/>
        <w:shd w:val="clear" w:color="auto" w:fill="auto"/>
        <w:tabs>
          <w:tab w:val="right" w:leader="dot" w:pos="10206"/>
        </w:tabs>
        <w:spacing w:before="0" w:after="100" w:line="266" w:lineRule="exact"/>
        <w:ind w:left="10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"/>
          <w:color w:val="000000"/>
        </w:rPr>
        <w:t>электронной форме</w:t>
      </w:r>
      <w:r w:rsidR="00836272">
        <w:rPr>
          <w:rStyle w:val="1"/>
          <w:color w:val="000000"/>
        </w:rPr>
        <w:t>………………………………………………………………………….</w:t>
      </w:r>
      <w:r>
        <w:rPr>
          <w:rStyle w:val="1"/>
          <w:color w:val="000000"/>
        </w:rPr>
        <w:t>18</w:t>
      </w:r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after="94" w:line="266" w:lineRule="exact"/>
        <w:ind w:left="1060"/>
        <w:jc w:val="both"/>
      </w:pPr>
      <w:r>
        <w:rPr>
          <w:rStyle w:val="1"/>
          <w:color w:val="000000"/>
        </w:rPr>
        <w:t xml:space="preserve">Требования к организации предоставления </w:t>
      </w:r>
      <w:r w:rsidR="006661F8">
        <w:rPr>
          <w:rStyle w:val="1"/>
          <w:color w:val="000000"/>
        </w:rPr>
        <w:t xml:space="preserve">Муниципальной услуги в МФЦ </w:t>
      </w:r>
      <w:r w:rsidR="00836272">
        <w:rPr>
          <w:rStyle w:val="1"/>
          <w:color w:val="000000"/>
        </w:rPr>
        <w:t>….</w:t>
      </w:r>
      <w:r w:rsidR="006661F8">
        <w:rPr>
          <w:rStyle w:val="1"/>
          <w:color w:val="000000"/>
        </w:rPr>
        <w:t>20</w:t>
      </w:r>
    </w:p>
    <w:p w:rsidR="00485733" w:rsidRDefault="00F540F0" w:rsidP="00836272">
      <w:pPr>
        <w:pStyle w:val="10"/>
        <w:numPr>
          <w:ilvl w:val="0"/>
          <w:numId w:val="1"/>
        </w:numPr>
        <w:shd w:val="clear" w:color="auto" w:fill="auto"/>
        <w:tabs>
          <w:tab w:val="left" w:pos="1300"/>
        </w:tabs>
        <w:spacing w:before="0" w:line="274" w:lineRule="exact"/>
        <w:ind w:left="993"/>
        <w:jc w:val="both"/>
      </w:pPr>
      <w:r>
        <w:rPr>
          <w:rStyle w:val="1"/>
          <w:color w:val="000000"/>
        </w:rPr>
        <w:t>Состав, последовательность и сроки выполнения административных процедур,</w:t>
      </w:r>
    </w:p>
    <w:p w:rsidR="00485733" w:rsidRDefault="00F540F0" w:rsidP="00836272">
      <w:pPr>
        <w:pStyle w:val="10"/>
        <w:shd w:val="clear" w:color="auto" w:fill="auto"/>
        <w:tabs>
          <w:tab w:val="left" w:leader="dot" w:pos="9661"/>
        </w:tabs>
        <w:spacing w:before="0" w:after="96" w:line="274" w:lineRule="exact"/>
        <w:ind w:left="993"/>
        <w:jc w:val="both"/>
      </w:pPr>
      <w:r>
        <w:rPr>
          <w:rStyle w:val="1"/>
          <w:color w:val="000000"/>
        </w:rPr>
        <w:t xml:space="preserve">требования к порядку их выполнения 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...</w:t>
      </w:r>
      <w:r>
        <w:rPr>
          <w:rStyle w:val="1"/>
          <w:color w:val="000000"/>
        </w:rPr>
        <w:t>22</w:t>
      </w:r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line="278" w:lineRule="exact"/>
        <w:ind w:left="1060"/>
        <w:jc w:val="both"/>
      </w:pPr>
      <w:r>
        <w:rPr>
          <w:rStyle w:val="1"/>
          <w:color w:val="000000"/>
        </w:rPr>
        <w:t>Состав, последовательность и сроки выполнения административных процедур</w:t>
      </w:r>
    </w:p>
    <w:p w:rsidR="00485733" w:rsidRDefault="00F540F0" w:rsidP="00836272">
      <w:pPr>
        <w:pStyle w:val="10"/>
        <w:shd w:val="clear" w:color="auto" w:fill="auto"/>
        <w:tabs>
          <w:tab w:val="left" w:leader="dot" w:pos="10065"/>
        </w:tabs>
        <w:spacing w:before="0" w:after="110" w:line="278" w:lineRule="exact"/>
        <w:ind w:left="1060"/>
        <w:jc w:val="both"/>
      </w:pPr>
      <w:r>
        <w:rPr>
          <w:rStyle w:val="1"/>
          <w:color w:val="000000"/>
        </w:rPr>
        <w:t>(действий) при пред</w:t>
      </w:r>
      <w:r w:rsidR="00836272">
        <w:rPr>
          <w:rStyle w:val="1"/>
          <w:color w:val="000000"/>
        </w:rPr>
        <w:t>оставлении Муниципальной услуги……………………………….</w:t>
      </w:r>
      <w:r>
        <w:rPr>
          <w:rStyle w:val="1"/>
          <w:color w:val="000000"/>
        </w:rPr>
        <w:t>22</w:t>
      </w:r>
    </w:p>
    <w:p w:rsidR="00485733" w:rsidRDefault="00C536CF" w:rsidP="00836272">
      <w:pPr>
        <w:pStyle w:val="37"/>
        <w:shd w:val="clear" w:color="auto" w:fill="auto"/>
        <w:tabs>
          <w:tab w:val="left" w:pos="993"/>
          <w:tab w:val="left" w:leader="dot" w:pos="10065"/>
        </w:tabs>
        <w:spacing w:before="0" w:after="94" w:line="266" w:lineRule="exact"/>
        <w:ind w:left="993"/>
        <w:jc w:val="both"/>
      </w:pPr>
      <w:r>
        <w:rPr>
          <w:lang w:val="en-US"/>
        </w:rPr>
        <w:t>VI.</w:t>
      </w:r>
      <w:r>
        <w:t xml:space="preserve"> </w:t>
      </w:r>
      <w:hyperlink w:anchor="bookmark4" w:tooltip="Current Document" w:history="1">
        <w:r w:rsidR="00F540F0">
          <w:rPr>
            <w:rStyle w:val="1"/>
            <w:color w:val="000000"/>
          </w:rPr>
          <w:t>Порядок и формы контроля за исполнени</w:t>
        </w:r>
        <w:r>
          <w:rPr>
            <w:rStyle w:val="1"/>
            <w:color w:val="000000"/>
          </w:rPr>
          <w:t>ем Административного регламента</w:t>
        </w:r>
        <w:r>
          <w:rPr>
            <w:rStyle w:val="1"/>
            <w:color w:val="000000"/>
            <w:lang w:val="en-US"/>
          </w:rPr>
          <w:t xml:space="preserve"> </w:t>
        </w:r>
        <w:r w:rsidR="00836272">
          <w:rPr>
            <w:rStyle w:val="1"/>
            <w:color w:val="000000"/>
          </w:rPr>
          <w:t>……</w:t>
        </w:r>
        <w:r w:rsidR="00F540F0">
          <w:rPr>
            <w:rStyle w:val="1"/>
            <w:color w:val="000000"/>
          </w:rPr>
          <w:t>22</w:t>
        </w:r>
      </w:hyperlink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line="274" w:lineRule="exact"/>
        <w:ind w:left="1060"/>
        <w:jc w:val="both"/>
      </w:pPr>
      <w:r>
        <w:rPr>
          <w:rStyle w:val="1"/>
          <w:color w:val="000000"/>
        </w:rPr>
        <w:t>Порядок осуществления текущего контроля за соблюдением и исполнением</w:t>
      </w:r>
    </w:p>
    <w:p w:rsidR="00485733" w:rsidRDefault="00F540F0" w:rsidP="00836272">
      <w:pPr>
        <w:pStyle w:val="10"/>
        <w:shd w:val="clear" w:color="auto" w:fill="auto"/>
        <w:tabs>
          <w:tab w:val="right" w:leader="dot" w:pos="10065"/>
        </w:tabs>
        <w:spacing w:before="0" w:after="96" w:line="274" w:lineRule="exact"/>
        <w:ind w:left="1060"/>
        <w:jc w:val="both"/>
      </w:pPr>
      <w:r>
        <w:rPr>
          <w:rStyle w:val="1"/>
          <w:color w:val="000000"/>
        </w:rPr>
        <w:t xml:space="preserve">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…..</w:t>
      </w:r>
      <w:r>
        <w:rPr>
          <w:rStyle w:val="1"/>
          <w:color w:val="000000"/>
        </w:rPr>
        <w:t>22</w:t>
      </w:r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line="278" w:lineRule="exact"/>
        <w:ind w:left="1060"/>
        <w:jc w:val="both"/>
      </w:pPr>
      <w:r>
        <w:rPr>
          <w:rStyle w:val="1"/>
          <w:color w:val="000000"/>
        </w:rPr>
        <w:t>Порядок и периодичность осуществления плановых и внеплановых проверок</w:t>
      </w:r>
    </w:p>
    <w:p w:rsidR="00485733" w:rsidRPr="00EE7898" w:rsidRDefault="00F540F0" w:rsidP="00836272">
      <w:pPr>
        <w:pStyle w:val="10"/>
        <w:shd w:val="clear" w:color="auto" w:fill="auto"/>
        <w:tabs>
          <w:tab w:val="right" w:leader="dot" w:pos="10206"/>
        </w:tabs>
        <w:spacing w:before="0" w:after="100" w:line="278" w:lineRule="exact"/>
        <w:ind w:left="1060"/>
        <w:jc w:val="both"/>
        <w:rPr>
          <w:rStyle w:val="1"/>
          <w:color w:val="000000"/>
        </w:rPr>
      </w:pPr>
      <w:r>
        <w:rPr>
          <w:rStyle w:val="1"/>
          <w:color w:val="000000"/>
        </w:rPr>
        <w:t>полноты и качества предос</w:t>
      </w:r>
      <w:r w:rsidR="00836272">
        <w:rPr>
          <w:rStyle w:val="1"/>
          <w:color w:val="000000"/>
        </w:rPr>
        <w:t>тавления Муниципальной услуги………………………….</w:t>
      </w:r>
      <w:r w:rsidR="00602FD8">
        <w:rPr>
          <w:rStyle w:val="1"/>
          <w:color w:val="000000"/>
        </w:rPr>
        <w:t>23</w:t>
      </w:r>
    </w:p>
    <w:p w:rsidR="006661F8" w:rsidRPr="006661F8" w:rsidRDefault="006661F8" w:rsidP="00836272">
      <w:pPr>
        <w:tabs>
          <w:tab w:val="left" w:pos="1701"/>
        </w:tabs>
        <w:ind w:left="1134"/>
        <w:jc w:val="both"/>
        <w:rPr>
          <w:rStyle w:val="1"/>
        </w:rPr>
      </w:pPr>
      <w:r w:rsidRPr="006661F8">
        <w:rPr>
          <w:rStyle w:val="1"/>
        </w:rPr>
        <w:t>26.</w:t>
      </w:r>
      <w:r w:rsidRPr="006661F8">
        <w:rPr>
          <w:rStyle w:val="1"/>
        </w:rPr>
        <w:tab/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</w:p>
    <w:p w:rsidR="006661F8" w:rsidRPr="006661F8" w:rsidRDefault="006661F8" w:rsidP="00836272">
      <w:pPr>
        <w:ind w:left="993"/>
        <w:jc w:val="both"/>
        <w:rPr>
          <w:rStyle w:val="1"/>
        </w:rPr>
      </w:pPr>
      <w:r>
        <w:rPr>
          <w:rStyle w:val="1"/>
        </w:rPr>
        <w:t xml:space="preserve">   </w:t>
      </w:r>
      <w:r w:rsidRPr="006661F8">
        <w:rPr>
          <w:rStyle w:val="1"/>
        </w:rPr>
        <w:t>предоставления Муниципальной услуги</w:t>
      </w:r>
      <w:r>
        <w:rPr>
          <w:rStyle w:val="1"/>
        </w:rPr>
        <w:t xml:space="preserve"> ……………………………………………...</w:t>
      </w:r>
      <w:r w:rsidR="00836272">
        <w:rPr>
          <w:rStyle w:val="1"/>
        </w:rPr>
        <w:t>..</w:t>
      </w:r>
      <w:r>
        <w:rPr>
          <w:rStyle w:val="1"/>
        </w:rPr>
        <w:t xml:space="preserve"> 23</w:t>
      </w:r>
    </w:p>
    <w:p w:rsidR="00485733" w:rsidRDefault="00F540F0" w:rsidP="00836272">
      <w:pPr>
        <w:pStyle w:val="10"/>
        <w:numPr>
          <w:ilvl w:val="0"/>
          <w:numId w:val="3"/>
        </w:numPr>
        <w:shd w:val="clear" w:color="auto" w:fill="auto"/>
        <w:tabs>
          <w:tab w:val="left" w:pos="1674"/>
        </w:tabs>
        <w:spacing w:before="0" w:line="278" w:lineRule="exact"/>
        <w:ind w:left="1060"/>
        <w:jc w:val="both"/>
      </w:pPr>
      <w:r>
        <w:rPr>
          <w:rStyle w:val="1"/>
          <w:color w:val="000000"/>
        </w:rPr>
        <w:t>Досудебный (внесудебный) порядок обжалования решений и действий</w:t>
      </w:r>
    </w:p>
    <w:p w:rsidR="00485733" w:rsidRDefault="00F540F0" w:rsidP="00836272">
      <w:pPr>
        <w:pStyle w:val="10"/>
        <w:shd w:val="clear" w:color="auto" w:fill="auto"/>
        <w:tabs>
          <w:tab w:val="left" w:leader="dot" w:pos="9661"/>
        </w:tabs>
        <w:spacing w:before="0" w:after="104" w:line="278" w:lineRule="exact"/>
        <w:ind w:left="1060"/>
        <w:jc w:val="both"/>
      </w:pPr>
      <w:r>
        <w:rPr>
          <w:rStyle w:val="1"/>
          <w:color w:val="000000"/>
        </w:rPr>
        <w:t>(бездействия) Администрации, МФЦ, а также их работников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...</w:t>
      </w:r>
      <w:r>
        <w:rPr>
          <w:rStyle w:val="1"/>
          <w:color w:val="000000"/>
        </w:rPr>
        <w:t>2</w:t>
      </w:r>
      <w:r w:rsidR="006661F8">
        <w:rPr>
          <w:rStyle w:val="1"/>
          <w:color w:val="000000"/>
        </w:rPr>
        <w:t>4</w:t>
      </w:r>
    </w:p>
    <w:p w:rsidR="00485733" w:rsidRDefault="00F540F0" w:rsidP="00836272">
      <w:pPr>
        <w:pStyle w:val="10"/>
        <w:numPr>
          <w:ilvl w:val="0"/>
          <w:numId w:val="3"/>
        </w:numPr>
        <w:shd w:val="clear" w:color="auto" w:fill="auto"/>
        <w:tabs>
          <w:tab w:val="left" w:pos="1674"/>
        </w:tabs>
        <w:spacing w:before="0" w:line="274" w:lineRule="exact"/>
        <w:ind w:left="1060"/>
        <w:jc w:val="both"/>
      </w:pPr>
      <w:r>
        <w:rPr>
          <w:rStyle w:val="1"/>
          <w:color w:val="000000"/>
        </w:rPr>
        <w:t>Способы информирования заявителей о порядке подачи и рассмотрения</w:t>
      </w:r>
    </w:p>
    <w:p w:rsidR="00485733" w:rsidRDefault="00F540F0" w:rsidP="00836272">
      <w:pPr>
        <w:pStyle w:val="10"/>
        <w:shd w:val="clear" w:color="auto" w:fill="auto"/>
        <w:tabs>
          <w:tab w:val="right" w:leader="dot" w:pos="10065"/>
        </w:tabs>
        <w:spacing w:before="0" w:after="100" w:line="274" w:lineRule="exact"/>
        <w:ind w:left="1060"/>
        <w:jc w:val="both"/>
      </w:pPr>
      <w:r>
        <w:rPr>
          <w:rStyle w:val="1"/>
          <w:color w:val="000000"/>
        </w:rPr>
        <w:t xml:space="preserve">жалобы, в том числе с использованием Единого портала государственных и муниципальных услуг (функций) 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..</w:t>
      </w:r>
      <w:r>
        <w:rPr>
          <w:rStyle w:val="1"/>
          <w:color w:val="000000"/>
        </w:rPr>
        <w:t>25</w:t>
      </w:r>
    </w:p>
    <w:p w:rsidR="00485733" w:rsidRDefault="00F540F0" w:rsidP="00836272">
      <w:pPr>
        <w:pStyle w:val="210"/>
        <w:numPr>
          <w:ilvl w:val="0"/>
          <w:numId w:val="3"/>
        </w:numPr>
        <w:shd w:val="clear" w:color="auto" w:fill="auto"/>
        <w:tabs>
          <w:tab w:val="left" w:pos="1674"/>
        </w:tabs>
        <w:spacing w:before="0" w:after="0" w:line="274" w:lineRule="exact"/>
        <w:ind w:left="1060" w:firstLine="0"/>
      </w:pPr>
      <w:r>
        <w:fldChar w:fldCharType="end"/>
      </w:r>
      <w:r>
        <w:rPr>
          <w:rStyle w:val="21"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="00D858C4">
        <w:rPr>
          <w:rStyle w:val="21"/>
          <w:color w:val="000000"/>
        </w:rPr>
        <w:t xml:space="preserve"> </w:t>
      </w:r>
      <w:r w:rsidR="00D858C4">
        <w:t>…………………</w:t>
      </w:r>
      <w:r w:rsidR="00836272">
        <w:t>…</w:t>
      </w:r>
      <w:r w:rsidRPr="00D858C4">
        <w:rPr>
          <w:rStyle w:val="21"/>
          <w:color w:val="000000"/>
        </w:rPr>
        <w:t>2</w:t>
      </w:r>
      <w:r w:rsidR="006661F8">
        <w:rPr>
          <w:rStyle w:val="21"/>
          <w:color w:val="000000"/>
        </w:rPr>
        <w:t>5</w:t>
      </w:r>
    </w:p>
    <w:p w:rsidR="00485733" w:rsidRPr="00C76698" w:rsidRDefault="00F540F0" w:rsidP="00836272">
      <w:pPr>
        <w:pStyle w:val="37"/>
        <w:shd w:val="clear" w:color="auto" w:fill="auto"/>
        <w:tabs>
          <w:tab w:val="right" w:leader="dot" w:pos="10065"/>
        </w:tabs>
        <w:spacing w:before="0" w:after="90" w:line="266" w:lineRule="exact"/>
        <w:ind w:left="993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7" w:tooltip="Current Document" w:history="1">
        <w:r w:rsidR="00C76698">
          <w:t xml:space="preserve"> </w:t>
        </w:r>
        <w:r w:rsidRPr="00C76698">
          <w:rPr>
            <w:rStyle w:val="1"/>
            <w:color w:val="000000"/>
          </w:rPr>
          <w:t xml:space="preserve">Форма </w:t>
        </w:r>
        <w:r w:rsidR="00C76698">
          <w:rPr>
            <w:rStyle w:val="1"/>
            <w:color w:val="000000"/>
          </w:rPr>
          <w:t>заявления</w:t>
        </w:r>
        <w:r w:rsidR="00F64CE8">
          <w:rPr>
            <w:rStyle w:val="1"/>
            <w:color w:val="000000"/>
          </w:rPr>
          <w:t xml:space="preserve"> о предоставлении </w:t>
        </w:r>
        <w:r w:rsidRPr="00C76698">
          <w:rPr>
            <w:rStyle w:val="1"/>
            <w:color w:val="000000"/>
          </w:rPr>
          <w:t xml:space="preserve">разрешения на осуществление земляных работ </w:t>
        </w:r>
        <w:r w:rsidRPr="00C76698">
          <w:rPr>
            <w:rStyle w:val="1"/>
            <w:color w:val="000000"/>
          </w:rPr>
          <w:tab/>
        </w:r>
        <w:r w:rsidR="00F64CE8">
          <w:rPr>
            <w:rStyle w:val="1"/>
            <w:color w:val="000000"/>
          </w:rPr>
          <w:t>…</w:t>
        </w:r>
        <w:r w:rsidRPr="00C76698">
          <w:rPr>
            <w:rStyle w:val="1"/>
            <w:color w:val="000000"/>
          </w:rPr>
          <w:t>2</w:t>
        </w:r>
      </w:hyperlink>
      <w:r w:rsidR="006661F8" w:rsidRPr="00C76698">
        <w:rPr>
          <w:rStyle w:val="1"/>
          <w:color w:val="000000"/>
        </w:rPr>
        <w:t>6</w:t>
      </w:r>
    </w:p>
    <w:p w:rsidR="00F64CE8" w:rsidRDefault="00F64CE8" w:rsidP="00836272">
      <w:pPr>
        <w:pStyle w:val="10"/>
        <w:shd w:val="clear" w:color="auto" w:fill="auto"/>
        <w:tabs>
          <w:tab w:val="right" w:leader="dot" w:pos="9086"/>
        </w:tabs>
        <w:spacing w:before="0" w:after="104" w:line="278" w:lineRule="exact"/>
        <w:ind w:left="993"/>
        <w:jc w:val="both"/>
        <w:rPr>
          <w:rStyle w:val="1"/>
          <w:color w:val="000000"/>
        </w:rPr>
      </w:pPr>
      <w:r>
        <w:rPr>
          <w:rStyle w:val="1"/>
          <w:color w:val="000000"/>
        </w:rPr>
        <w:t>Форма Разрешения на осуществление земляных работ………………………………..27</w:t>
      </w:r>
    </w:p>
    <w:p w:rsidR="00F64CE8" w:rsidRPr="00C76698" w:rsidRDefault="00F64CE8" w:rsidP="00F64CE8">
      <w:pPr>
        <w:pStyle w:val="10"/>
        <w:shd w:val="clear" w:color="auto" w:fill="auto"/>
        <w:tabs>
          <w:tab w:val="right" w:leader="dot" w:pos="10065"/>
        </w:tabs>
        <w:spacing w:before="0"/>
        <w:ind w:left="993"/>
        <w:jc w:val="both"/>
      </w:pPr>
      <w:r w:rsidRPr="00C76698">
        <w:rPr>
          <w:rStyle w:val="1"/>
          <w:color w:val="000000"/>
        </w:rPr>
        <w:t>Форма решения о закрытии разрешения на осуществление земляных работ ..</w:t>
      </w:r>
      <w:r w:rsidRPr="00C76698">
        <w:rPr>
          <w:rStyle w:val="1"/>
          <w:color w:val="000000"/>
        </w:rPr>
        <w:tab/>
      </w:r>
      <w:r>
        <w:rPr>
          <w:rStyle w:val="1"/>
          <w:color w:val="000000"/>
        </w:rPr>
        <w:t>..….. .28</w:t>
      </w:r>
    </w:p>
    <w:p w:rsidR="00F64CE8" w:rsidRDefault="00F64CE8" w:rsidP="00836272">
      <w:pPr>
        <w:pStyle w:val="10"/>
        <w:shd w:val="clear" w:color="auto" w:fill="auto"/>
        <w:tabs>
          <w:tab w:val="right" w:leader="dot" w:pos="9086"/>
        </w:tabs>
        <w:spacing w:before="0" w:after="104" w:line="278" w:lineRule="exact"/>
        <w:ind w:left="993"/>
        <w:jc w:val="both"/>
        <w:rPr>
          <w:rStyle w:val="1"/>
          <w:color w:val="000000"/>
        </w:rPr>
      </w:pPr>
      <w:r>
        <w:rPr>
          <w:rStyle w:val="1"/>
          <w:color w:val="000000"/>
        </w:rPr>
        <w:t>Форма Акта о завершении земляных работ и выполненном благоустройстве ………29</w:t>
      </w:r>
    </w:p>
    <w:p w:rsidR="00485733" w:rsidRPr="00C76698" w:rsidRDefault="00F540F0" w:rsidP="00F64CE8">
      <w:pPr>
        <w:pStyle w:val="10"/>
        <w:shd w:val="clear" w:color="auto" w:fill="auto"/>
        <w:tabs>
          <w:tab w:val="right" w:leader="dot" w:pos="9086"/>
        </w:tabs>
        <w:spacing w:before="0" w:after="104" w:line="278" w:lineRule="exact"/>
        <w:ind w:left="993"/>
        <w:jc w:val="both"/>
      </w:pPr>
      <w:r w:rsidRPr="00C76698">
        <w:rPr>
          <w:rStyle w:val="1"/>
          <w:color w:val="000000"/>
        </w:rPr>
        <w:t>Форма 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r w:rsidRPr="00C76698">
        <w:rPr>
          <w:rStyle w:val="1"/>
          <w:color w:val="000000"/>
        </w:rPr>
        <w:tab/>
      </w:r>
      <w:r w:rsidR="006661F8" w:rsidRPr="00C76698">
        <w:rPr>
          <w:rStyle w:val="1"/>
          <w:color w:val="000000"/>
        </w:rPr>
        <w:t>………….</w:t>
      </w:r>
      <w:r w:rsidR="00F64CE8">
        <w:rPr>
          <w:rStyle w:val="1"/>
          <w:color w:val="000000"/>
        </w:rPr>
        <w:t>31</w:t>
      </w:r>
    </w:p>
    <w:p w:rsidR="00485733" w:rsidRPr="00C76698" w:rsidRDefault="00A825FD" w:rsidP="00836272">
      <w:pPr>
        <w:pStyle w:val="10"/>
        <w:shd w:val="clear" w:color="auto" w:fill="auto"/>
        <w:tabs>
          <w:tab w:val="left" w:leader="dot" w:pos="10065"/>
        </w:tabs>
        <w:spacing w:before="0"/>
        <w:ind w:left="993"/>
        <w:jc w:val="both"/>
      </w:pPr>
      <w:hyperlink w:anchor="bookmark10" w:tooltip="Current Document" w:history="1">
        <w:r w:rsidR="00F540F0" w:rsidRPr="00C76698">
          <w:rPr>
            <w:rStyle w:val="1"/>
            <w:color w:val="000000"/>
          </w:rPr>
          <w:t>Проект производства работ на прокладку инженерных сетей (пример)</w:t>
        </w:r>
      </w:hyperlink>
      <w:r w:rsidR="00F64CE8">
        <w:rPr>
          <w:rStyle w:val="1"/>
          <w:color w:val="000000"/>
        </w:rPr>
        <w:t>………………...32</w:t>
      </w:r>
    </w:p>
    <w:p w:rsidR="00F64CE8" w:rsidRDefault="00F64CE8" w:rsidP="00836272">
      <w:pPr>
        <w:pStyle w:val="10"/>
        <w:shd w:val="clear" w:color="auto" w:fill="auto"/>
        <w:tabs>
          <w:tab w:val="right" w:leader="dot" w:pos="10065"/>
        </w:tabs>
        <w:spacing w:before="0"/>
        <w:ind w:left="993"/>
        <w:jc w:val="both"/>
      </w:pPr>
      <w:r>
        <w:t>Перечень организаций согласующих работы ……………………………………………33</w:t>
      </w:r>
    </w:p>
    <w:p w:rsidR="00485733" w:rsidRPr="00C76698" w:rsidRDefault="00A825FD" w:rsidP="00836272">
      <w:pPr>
        <w:pStyle w:val="10"/>
        <w:shd w:val="clear" w:color="auto" w:fill="auto"/>
        <w:tabs>
          <w:tab w:val="right" w:leader="dot" w:pos="10065"/>
        </w:tabs>
        <w:spacing w:before="0"/>
        <w:ind w:left="993"/>
        <w:jc w:val="both"/>
      </w:pPr>
      <w:hyperlink w:anchor="bookmark11" w:tooltip="Current Document" w:history="1">
        <w:r w:rsidR="00F540F0" w:rsidRPr="00C76698">
          <w:rPr>
            <w:rStyle w:val="1"/>
            <w:color w:val="000000"/>
          </w:rPr>
          <w:t>Граф</w:t>
        </w:r>
        <w:r w:rsidR="006661F8" w:rsidRPr="00C76698">
          <w:rPr>
            <w:rStyle w:val="1"/>
            <w:color w:val="000000"/>
          </w:rPr>
          <w:t>ик производства земляных работ</w:t>
        </w:r>
        <w:r w:rsidR="006661F8" w:rsidRPr="00C76698">
          <w:rPr>
            <w:rStyle w:val="1"/>
            <w:color w:val="000000"/>
          </w:rPr>
          <w:tab/>
        </w:r>
      </w:hyperlink>
      <w:r w:rsidR="00836272" w:rsidRPr="00C76698">
        <w:rPr>
          <w:rStyle w:val="1"/>
          <w:color w:val="000000"/>
        </w:rPr>
        <w:t>…</w:t>
      </w:r>
      <w:r w:rsidR="00F64CE8">
        <w:rPr>
          <w:rStyle w:val="1"/>
          <w:color w:val="000000"/>
        </w:rPr>
        <w:t>..</w:t>
      </w:r>
      <w:r w:rsidR="006661F8" w:rsidRPr="00C76698">
        <w:rPr>
          <w:rStyle w:val="1"/>
          <w:color w:val="000000"/>
        </w:rPr>
        <w:t>3</w:t>
      </w:r>
      <w:r w:rsidR="00F64CE8">
        <w:rPr>
          <w:rStyle w:val="1"/>
          <w:color w:val="000000"/>
        </w:rPr>
        <w:t>4</w:t>
      </w:r>
    </w:p>
    <w:p w:rsidR="00485733" w:rsidRPr="00C76698" w:rsidRDefault="00F540F0" w:rsidP="00836272">
      <w:pPr>
        <w:pStyle w:val="10"/>
        <w:shd w:val="clear" w:color="auto" w:fill="auto"/>
        <w:tabs>
          <w:tab w:val="left" w:pos="10065"/>
        </w:tabs>
        <w:spacing w:before="0" w:after="108" w:line="283" w:lineRule="exact"/>
        <w:ind w:left="993" w:right="67"/>
        <w:jc w:val="both"/>
      </w:pPr>
      <w:r w:rsidRPr="00C76698">
        <w:rPr>
          <w:rStyle w:val="1"/>
          <w:color w:val="000000"/>
        </w:rPr>
        <w:t>Перечень и содержание административных действий, составляю</w:t>
      </w:r>
      <w:r w:rsidR="00836272" w:rsidRPr="00C76698">
        <w:rPr>
          <w:rStyle w:val="1"/>
          <w:color w:val="000000"/>
        </w:rPr>
        <w:t>щих административные процедуры  ……………………………………………………………</w:t>
      </w:r>
      <w:r w:rsidRPr="00C76698">
        <w:rPr>
          <w:rStyle w:val="1"/>
          <w:color w:val="000000"/>
        </w:rPr>
        <w:t>3</w:t>
      </w:r>
      <w:r w:rsidR="00F64CE8">
        <w:rPr>
          <w:rStyle w:val="1"/>
          <w:color w:val="000000"/>
        </w:rPr>
        <w:t>5</w:t>
      </w:r>
    </w:p>
    <w:p w:rsidR="00485733" w:rsidRPr="00C536CF" w:rsidRDefault="00F540F0" w:rsidP="00836272">
      <w:pPr>
        <w:pStyle w:val="10"/>
        <w:shd w:val="clear" w:color="auto" w:fill="auto"/>
        <w:tabs>
          <w:tab w:val="right" w:leader="dot" w:pos="10065"/>
        </w:tabs>
        <w:spacing w:before="0" w:line="274" w:lineRule="exact"/>
        <w:ind w:left="993"/>
        <w:jc w:val="both"/>
        <w:sectPr w:rsidR="00485733" w:rsidRPr="00C536CF">
          <w:type w:val="continuous"/>
          <w:pgSz w:w="11900" w:h="16840"/>
          <w:pgMar w:top="1148" w:right="642" w:bottom="889" w:left="1126" w:header="0" w:footer="3" w:gutter="0"/>
          <w:cols w:space="720"/>
          <w:noEndnote/>
          <w:docGrid w:linePitch="360"/>
        </w:sectPr>
      </w:pPr>
      <w:r w:rsidRPr="00C76698">
        <w:rPr>
          <w:rStyle w:val="1"/>
          <w:color w:val="000000"/>
        </w:rPr>
        <w:t>Порядок выполнения административных действий при обращении Заявителя (представителя Заявителя)</w:t>
      </w:r>
      <w:r w:rsidR="00836272" w:rsidRPr="00C76698">
        <w:rPr>
          <w:rStyle w:val="1"/>
          <w:color w:val="000000"/>
        </w:rPr>
        <w:t>….</w:t>
      </w:r>
      <w:r w:rsidRPr="00C76698">
        <w:rPr>
          <w:rStyle w:val="1"/>
          <w:color w:val="000000"/>
        </w:rPr>
        <w:tab/>
      </w:r>
      <w:r w:rsidR="00836272" w:rsidRPr="00C76698">
        <w:rPr>
          <w:rStyle w:val="1"/>
          <w:color w:val="000000"/>
        </w:rPr>
        <w:t xml:space="preserve">  </w:t>
      </w:r>
      <w:r w:rsidR="00F64CE8">
        <w:rPr>
          <w:rStyle w:val="1"/>
          <w:color w:val="000000"/>
        </w:rPr>
        <w:t>35</w:t>
      </w:r>
    </w:p>
    <w:p w:rsidR="00485733" w:rsidRPr="00E775A3" w:rsidRDefault="004E0C3B" w:rsidP="00836272">
      <w:pPr>
        <w:pStyle w:val="33"/>
        <w:keepNext/>
        <w:keepLines/>
        <w:shd w:val="clear" w:color="auto" w:fill="auto"/>
        <w:spacing w:after="200" w:line="266" w:lineRule="exact"/>
        <w:ind w:firstLine="0"/>
        <w:jc w:val="both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332105" simplePos="0" relativeHeight="251661312" behindDoc="1" locked="0" layoutInCell="1" allowOverlap="1" wp14:anchorId="5F4CEAF9" wp14:editId="24DF4A45">
                <wp:simplePos x="0" y="0"/>
                <wp:positionH relativeFrom="margin">
                  <wp:posOffset>2743200</wp:posOffset>
                </wp:positionH>
                <wp:positionV relativeFrom="paragraph">
                  <wp:posOffset>27305</wp:posOffset>
                </wp:positionV>
                <wp:extent cx="203835" cy="182880"/>
                <wp:effectExtent l="0" t="0" r="5715" b="7620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11F" w:rsidRDefault="0073111F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2.15pt;width:16.05pt;height:14.4pt;z-index:-251655168;visibility:visible;mso-wrap-style:square;mso-width-percent:0;mso-height-percent:0;mso-wrap-distance-left:5pt;mso-wrap-distance-top:0;mso-wrap-distance-right:2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+U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" filled="f" stroked="f">
                <v:textbox style="mso-fit-shape-to-text:t" inset="0,0,0,0">
                  <w:txbxContent>
                    <w:p w:rsidR="0073111F" w:rsidRDefault="0073111F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540F0">
        <w:fldChar w:fldCharType="end"/>
      </w:r>
      <w:bookmarkStart w:id="1" w:name="bookmark1"/>
      <w:r w:rsidR="00F540F0">
        <w:rPr>
          <w:rStyle w:val="32"/>
          <w:b/>
          <w:bCs/>
          <w:color w:val="000000"/>
        </w:rPr>
        <w:t>Общие положения</w:t>
      </w:r>
      <w:bookmarkEnd w:id="1"/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832"/>
        </w:tabs>
        <w:spacing w:before="0" w:after="194"/>
        <w:ind w:left="2160" w:firstLine="0"/>
      </w:pPr>
      <w:r>
        <w:rPr>
          <w:rStyle w:val="9"/>
          <w:b/>
          <w:bCs/>
          <w:i/>
          <w:iCs/>
          <w:color w:val="000000"/>
        </w:rPr>
        <w:t>Предмет регулирования Административного регламента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D858C4">
        <w:rPr>
          <w:rStyle w:val="21"/>
          <w:color w:val="000000"/>
        </w:rPr>
        <w:t xml:space="preserve">на территории </w:t>
      </w:r>
      <w:r w:rsidR="00F2015A">
        <w:rPr>
          <w:rStyle w:val="21"/>
          <w:color w:val="000000"/>
        </w:rPr>
        <w:t xml:space="preserve">                 </w:t>
      </w:r>
      <w:r w:rsidR="00D858C4">
        <w:rPr>
          <w:rStyle w:val="21"/>
          <w:color w:val="000000"/>
        </w:rPr>
        <w:t>МО «Зеленоградский муниципальный округ Калининградской области»</w:t>
      </w:r>
      <w:r>
        <w:rPr>
          <w:rStyle w:val="21"/>
          <w:color w:val="000000"/>
        </w:rPr>
        <w:t xml:space="preserve"> (далее - Административный регламент, Муниципальная услуга) администрацией </w:t>
      </w:r>
      <w:r w:rsidR="00F2015A">
        <w:rPr>
          <w:rStyle w:val="21"/>
          <w:color w:val="000000"/>
        </w:rPr>
        <w:t>МО «Зеленоградский муниципальный округ Калининградской области»</w:t>
      </w:r>
      <w:r>
        <w:rPr>
          <w:rStyle w:val="21"/>
          <w:color w:val="000000"/>
        </w:rPr>
        <w:t xml:space="preserve"> (далее - Администрация).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firstLine="740"/>
      </w:pPr>
      <w:r>
        <w:rPr>
          <w:rStyle w:val="21"/>
          <w:color w:val="000000"/>
        </w:rPr>
        <w:t>инженерные изыскания;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 xml:space="preserve">аварийно-восстановительный ремонт, в том числе сетей </w:t>
      </w:r>
      <w:r w:rsidR="00903B44">
        <w:rPr>
          <w:rStyle w:val="21"/>
          <w:color w:val="000000"/>
        </w:rPr>
        <w:t>инженерно-технического</w:t>
      </w:r>
      <w:r>
        <w:rPr>
          <w:rStyle w:val="21"/>
          <w:color w:val="000000"/>
        </w:rPr>
        <w:t xml:space="preserve"> обеспечения, сооружений;</w:t>
      </w:r>
    </w:p>
    <w:p w:rsidR="00485733" w:rsidRDefault="00F540F0" w:rsidP="00E775A3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8" w:lineRule="exact"/>
        <w:ind w:left="580" w:right="69" w:firstLine="696"/>
      </w:pPr>
      <w:r w:rsidRPr="00E775A3">
        <w:rPr>
          <w:rStyle w:val="21"/>
          <w:color w:val="000000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 w:rsidR="00E775A3" w:rsidRPr="00E775A3">
        <w:rPr>
          <w:rStyle w:val="21"/>
          <w:color w:val="000000"/>
        </w:rPr>
        <w:t xml:space="preserve"> </w:t>
      </w:r>
      <w:r w:rsidRPr="00E775A3">
        <w:rPr>
          <w:rStyle w:val="21"/>
          <w:color w:val="000000"/>
        </w:rPr>
        <w:t>основании разрешения на строительство;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lastRenderedPageBreak/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9"/>
        </w:tabs>
        <w:spacing w:before="0" w:after="250" w:line="278" w:lineRule="exact"/>
        <w:ind w:left="580" w:right="220" w:firstLine="720"/>
      </w:pPr>
      <w:r>
        <w:rPr>
          <w:rStyle w:val="21"/>
          <w:color w:val="000000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791"/>
        </w:tabs>
        <w:spacing w:before="0" w:after="234"/>
        <w:ind w:left="2100" w:firstLine="0"/>
      </w:pPr>
      <w:r>
        <w:rPr>
          <w:rStyle w:val="9"/>
          <w:b/>
          <w:bCs/>
          <w:i/>
          <w:iCs/>
          <w:color w:val="000000"/>
        </w:rPr>
        <w:t>Лица, имеющие право на получение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246" w:line="274" w:lineRule="exact"/>
        <w:ind w:left="580" w:right="220" w:firstLine="720"/>
      </w:pPr>
      <w:r>
        <w:rPr>
          <w:rStyle w:val="21"/>
          <w:color w:val="000000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</w:t>
      </w:r>
      <w:r>
        <w:rPr>
          <w:rStyle w:val="22"/>
          <w:lang w:val="ru-RU" w:eastAsia="ru-RU"/>
        </w:rPr>
        <w:t>.</w:t>
      </w:r>
    </w:p>
    <w:p w:rsidR="00485733" w:rsidRDefault="00F540F0" w:rsidP="00E775A3">
      <w:pPr>
        <w:pStyle w:val="90"/>
        <w:numPr>
          <w:ilvl w:val="0"/>
          <w:numId w:val="4"/>
        </w:numPr>
        <w:shd w:val="clear" w:color="auto" w:fill="auto"/>
        <w:tabs>
          <w:tab w:val="left" w:pos="1686"/>
        </w:tabs>
        <w:spacing w:before="0" w:after="0"/>
        <w:ind w:left="580" w:firstLine="720"/>
        <w:jc w:val="center"/>
      </w:pPr>
      <w:r>
        <w:rPr>
          <w:rStyle w:val="9"/>
          <w:b/>
          <w:bCs/>
          <w:i/>
          <w:iCs/>
          <w:color w:val="000000"/>
        </w:rPr>
        <w:t xml:space="preserve">Требования к порядку информирования о предоставлении </w:t>
      </w:r>
      <w:proofErr w:type="gramStart"/>
      <w:r>
        <w:rPr>
          <w:rStyle w:val="9"/>
          <w:b/>
          <w:bCs/>
          <w:i/>
          <w:iCs/>
          <w:color w:val="000000"/>
        </w:rPr>
        <w:t>Муниципальной</w:t>
      </w:r>
      <w:proofErr w:type="gramEnd"/>
    </w:p>
    <w:p w:rsidR="00485733" w:rsidRDefault="00F540F0" w:rsidP="00E775A3">
      <w:pPr>
        <w:pStyle w:val="90"/>
        <w:shd w:val="clear" w:color="auto" w:fill="auto"/>
        <w:spacing w:before="0" w:after="230"/>
        <w:ind w:left="580" w:firstLine="0"/>
        <w:jc w:val="center"/>
      </w:pPr>
      <w:r>
        <w:rPr>
          <w:rStyle w:val="9"/>
          <w:b/>
          <w:bCs/>
          <w:i/>
          <w:iCs/>
          <w:color w:val="000000"/>
        </w:rPr>
        <w:t>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На официальном сайте Администрации (далее - сайт Администрации) в информационно-коммуникационной сети «Интернет» (далее - сеть Интернет), ЕПГУ</w:t>
      </w:r>
      <w:r w:rsidR="00E775A3" w:rsidRPr="00E775A3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>
        <w:rPr>
          <w:rStyle w:val="23"/>
          <w:color w:val="000000"/>
          <w:lang w:val="en-US" w:eastAsia="en-US"/>
        </w:rPr>
        <w:t>www</w:t>
      </w:r>
      <w:r w:rsidRPr="00816874">
        <w:rPr>
          <w:rStyle w:val="23"/>
          <w:color w:val="000000"/>
          <w:lang w:eastAsia="en-US"/>
        </w:rPr>
        <w:t>.</w:t>
      </w:r>
      <w:proofErr w:type="spellStart"/>
      <w:r>
        <w:rPr>
          <w:rStyle w:val="23"/>
          <w:color w:val="000000"/>
          <w:lang w:val="en-US" w:eastAsia="en-US"/>
        </w:rPr>
        <w:t>gosuslugi</w:t>
      </w:r>
      <w:proofErr w:type="spellEnd"/>
      <w:r w:rsidRPr="00816874">
        <w:rPr>
          <w:rStyle w:val="23"/>
          <w:color w:val="000000"/>
          <w:lang w:eastAsia="en-US"/>
        </w:rPr>
        <w:t>.</w:t>
      </w:r>
      <w:proofErr w:type="spellStart"/>
      <w:r>
        <w:rPr>
          <w:rStyle w:val="23"/>
          <w:color w:val="000000"/>
          <w:lang w:val="en-US" w:eastAsia="en-US"/>
        </w:rPr>
        <w:t>ru</w:t>
      </w:r>
      <w:proofErr w:type="spellEnd"/>
      <w:r w:rsidRPr="00816874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</w:rPr>
        <w:t>(далее - ЕПГУ)</w:t>
      </w:r>
      <w:r>
        <w:rPr>
          <w:rStyle w:val="21"/>
          <w:color w:val="000000"/>
        </w:rPr>
        <w:t xml:space="preserve"> обязательному размещению подлежит следующая справочная информация:</w:t>
      </w:r>
    </w:p>
    <w:p w:rsidR="00485733" w:rsidRDefault="00F540F0" w:rsidP="00E775A3">
      <w:pPr>
        <w:pStyle w:val="210"/>
        <w:shd w:val="clear" w:color="auto" w:fill="auto"/>
        <w:spacing w:before="0" w:after="0" w:line="278" w:lineRule="exact"/>
        <w:ind w:left="580" w:right="211" w:firstLine="1080"/>
      </w:pPr>
      <w:r>
        <w:rPr>
          <w:rStyle w:val="21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485733" w:rsidRDefault="00F540F0" w:rsidP="00E775A3">
      <w:pPr>
        <w:pStyle w:val="210"/>
        <w:shd w:val="clear" w:color="auto" w:fill="auto"/>
        <w:spacing w:before="0" w:after="0" w:line="278" w:lineRule="exact"/>
        <w:ind w:left="580" w:right="220" w:firstLine="1121"/>
      </w:pPr>
      <w:r>
        <w:rPr>
          <w:rStyle w:val="21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услуги, в том числе номер телефона</w:t>
      </w:r>
      <w:r w:rsidR="00E775A3" w:rsidRPr="00E775A3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- автоинформатора;</w:t>
      </w:r>
    </w:p>
    <w:p w:rsidR="00485733" w:rsidRDefault="00F540F0" w:rsidP="00E775A3">
      <w:pPr>
        <w:pStyle w:val="210"/>
        <w:shd w:val="clear" w:color="auto" w:fill="auto"/>
        <w:spacing w:before="0" w:after="0" w:line="274" w:lineRule="exact"/>
        <w:ind w:left="580" w:firstLine="1121"/>
        <w:jc w:val="left"/>
      </w:pPr>
      <w:r>
        <w:rPr>
          <w:rStyle w:val="21"/>
          <w:color w:val="000000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485733" w:rsidRDefault="00F540F0" w:rsidP="00E775A3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путем размещения информации на сайте Администрации, ЕПГУ.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посредством телефонной и факсимильной связи;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781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lastRenderedPageBreak/>
        <w:t>На Е</w:t>
      </w:r>
      <w:r w:rsidR="000C6423">
        <w:rPr>
          <w:rStyle w:val="21"/>
          <w:color w:val="000000"/>
        </w:rPr>
        <w:t>П</w:t>
      </w:r>
      <w:r>
        <w:rPr>
          <w:rStyle w:val="21"/>
          <w:color w:val="000000"/>
        </w:rPr>
        <w:t>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Перечень лиц, имеющих право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срок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формы заявлений (уведомлений, сообщений), используемые при предоставлении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781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Информация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 и сайте Администрации о порядке и сроках предоставления Муниципальной услуги предоставляется бесплатно.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775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На сайте Администрации дополнительно размещаются: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полные наименования и почтовые адреса Администрации, непосредственно предоставляющей Муниципальную услугу;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режим работы Администрации;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график работы подразделения, непосредственно предоставляющего Муниципальную услугу;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перечень лиц, имеющих право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>порядок и способы предварительной записи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и)</w:t>
      </w:r>
      <w:r>
        <w:rPr>
          <w:rStyle w:val="21"/>
          <w:color w:val="000000"/>
        </w:rPr>
        <w:tab/>
        <w:t>текст Административного регламента с приложениями;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к)</w:t>
      </w:r>
      <w:r>
        <w:rPr>
          <w:rStyle w:val="21"/>
          <w:color w:val="000000"/>
        </w:rPr>
        <w:tab/>
        <w:t>краткое описание порядка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л)</w:t>
      </w:r>
      <w:r>
        <w:rPr>
          <w:rStyle w:val="21"/>
          <w:color w:val="000000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м)</w:t>
      </w:r>
      <w:r>
        <w:rPr>
          <w:rStyle w:val="21"/>
          <w:color w:val="000000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85733" w:rsidRDefault="002D5773">
      <w:pPr>
        <w:pStyle w:val="210"/>
        <w:numPr>
          <w:ilvl w:val="1"/>
          <w:numId w:val="4"/>
        </w:numPr>
        <w:shd w:val="clear" w:color="auto" w:fill="auto"/>
        <w:tabs>
          <w:tab w:val="left" w:pos="1790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</w:t>
      </w:r>
      <w:r w:rsidR="00F540F0">
        <w:rPr>
          <w:rStyle w:val="21"/>
          <w:color w:val="000000"/>
        </w:rPr>
        <w:t>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85733" w:rsidRPr="000C7CF4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  <w:rPr>
          <w:rStyle w:val="21"/>
          <w:color w:val="000000"/>
        </w:rPr>
      </w:pPr>
      <w:r>
        <w:rPr>
          <w:rStyle w:val="21"/>
          <w:color w:val="000000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62245" w:rsidRPr="000C7CF4" w:rsidRDefault="00062245">
      <w:pPr>
        <w:pStyle w:val="210"/>
        <w:shd w:val="clear" w:color="auto" w:fill="auto"/>
        <w:spacing w:before="0" w:after="0" w:line="274" w:lineRule="exact"/>
        <w:ind w:left="580" w:right="220" w:firstLine="700"/>
      </w:pPr>
    </w:p>
    <w:p w:rsidR="002D5773" w:rsidRDefault="002D5773">
      <w:pPr>
        <w:pStyle w:val="210"/>
        <w:shd w:val="clear" w:color="auto" w:fill="auto"/>
        <w:spacing w:before="0" w:after="0" w:line="274" w:lineRule="exact"/>
        <w:ind w:left="580" w:right="220" w:firstLine="700"/>
        <w:rPr>
          <w:rStyle w:val="21"/>
          <w:color w:val="000000"/>
        </w:rPr>
      </w:pP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85733" w:rsidRDefault="00F540F0" w:rsidP="00062245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 перечне лиц, имеющих право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 перечне документов, необходимых для получения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 сроках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об основаниях для приостановления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об основаниях для отказа в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о месте размещения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ГУ, сайте Администрации информации по вопросам предоставления Муниципальной услуги.</w:t>
      </w:r>
    </w:p>
    <w:p w:rsidR="00485733" w:rsidRDefault="00F540F0" w:rsidP="00062245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485733" w:rsidRDefault="00F540F0" w:rsidP="00062245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Администраци</w:t>
      </w:r>
      <w:r w:rsidR="002D5773">
        <w:rPr>
          <w:rStyle w:val="21"/>
          <w:color w:val="000000"/>
        </w:rPr>
        <w:t>я</w:t>
      </w:r>
      <w:r>
        <w:rPr>
          <w:rStyle w:val="21"/>
          <w:color w:val="000000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ГУ, сайте Администрации, передает в МФЦ.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Администраци</w:t>
      </w:r>
      <w:r w:rsidR="002D5773">
        <w:rPr>
          <w:rStyle w:val="21"/>
          <w:color w:val="000000"/>
        </w:rPr>
        <w:t>я</w:t>
      </w:r>
      <w:r>
        <w:rPr>
          <w:rStyle w:val="21"/>
          <w:color w:val="000000"/>
        </w:rPr>
        <w:t xml:space="preserve"> обеспечивает своевременную актуализацию указанных информационных материалов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ГУ, сайте Администрации и контролирует их наличие и актуальность в МФЦ.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4"/>
        </w:tabs>
        <w:spacing w:before="0" w:after="0" w:line="274" w:lineRule="exact"/>
        <w:ind w:left="580" w:right="220" w:firstLine="700"/>
        <w:sectPr w:rsidR="00485733">
          <w:footerReference w:type="default" r:id="rId8"/>
          <w:pgSz w:w="11900" w:h="16840"/>
          <w:pgMar w:top="1157" w:right="641" w:bottom="1171" w:left="1125" w:header="0" w:footer="3" w:gutter="0"/>
          <w:pgNumType w:start="3"/>
          <w:cols w:space="720"/>
          <w:noEndnote/>
          <w:docGrid w:linePitch="360"/>
        </w:sectPr>
      </w:pPr>
      <w:r>
        <w:rPr>
          <w:rStyle w:val="21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85733" w:rsidRDefault="00F540F0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223"/>
          <w:tab w:val="left" w:pos="3883"/>
        </w:tabs>
        <w:spacing w:line="499" w:lineRule="exact"/>
        <w:ind w:left="2520" w:firstLine="0"/>
        <w:jc w:val="left"/>
      </w:pPr>
      <w:bookmarkStart w:id="2" w:name="bookmark2"/>
      <w:r>
        <w:rPr>
          <w:rStyle w:val="32"/>
          <w:b/>
          <w:bCs/>
          <w:color w:val="000000"/>
        </w:rPr>
        <w:lastRenderedPageBreak/>
        <w:t>Стандарт предоставления Муниципальной услуги</w:t>
      </w:r>
      <w:bookmarkEnd w:id="2"/>
    </w:p>
    <w:p w:rsidR="00485733" w:rsidRDefault="00F540F0" w:rsidP="00062245">
      <w:pPr>
        <w:pStyle w:val="90"/>
        <w:numPr>
          <w:ilvl w:val="0"/>
          <w:numId w:val="4"/>
        </w:numPr>
        <w:shd w:val="clear" w:color="auto" w:fill="auto"/>
        <w:tabs>
          <w:tab w:val="left" w:pos="2835"/>
          <w:tab w:val="left" w:pos="2977"/>
          <w:tab w:val="left" w:pos="3261"/>
          <w:tab w:val="left" w:pos="3686"/>
        </w:tabs>
        <w:spacing w:before="0" w:after="0" w:line="499" w:lineRule="exact"/>
        <w:ind w:left="3220" w:firstLine="0"/>
      </w:pPr>
      <w:r>
        <w:rPr>
          <w:rStyle w:val="9"/>
          <w:b/>
          <w:bCs/>
          <w:i/>
          <w:iCs/>
          <w:color w:val="000000"/>
        </w:rPr>
        <w:t>Наименование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246" w:line="274" w:lineRule="exact"/>
        <w:ind w:left="580" w:right="220" w:firstLine="720"/>
      </w:pPr>
      <w:r>
        <w:rPr>
          <w:rStyle w:val="21"/>
          <w:color w:val="000000"/>
        </w:rPr>
        <w:t>Муниципальная услуга «Предоставление разрешения на осуществление земляных работ».</w:t>
      </w:r>
    </w:p>
    <w:p w:rsidR="00485733" w:rsidRDefault="00F540F0" w:rsidP="00062245">
      <w:pPr>
        <w:pStyle w:val="90"/>
        <w:numPr>
          <w:ilvl w:val="0"/>
          <w:numId w:val="4"/>
        </w:numPr>
        <w:shd w:val="clear" w:color="auto" w:fill="auto"/>
        <w:tabs>
          <w:tab w:val="left" w:pos="2410"/>
        </w:tabs>
        <w:spacing w:before="0" w:after="234"/>
        <w:ind w:left="1740" w:firstLine="0"/>
        <w:jc w:val="center"/>
      </w:pPr>
      <w:r>
        <w:rPr>
          <w:rStyle w:val="9"/>
          <w:b/>
          <w:bCs/>
          <w:i/>
          <w:iCs/>
          <w:color w:val="000000"/>
        </w:rPr>
        <w:t>Наименование органа, предоставляющего Муниципальную услугу</w:t>
      </w:r>
    </w:p>
    <w:p w:rsidR="00485733" w:rsidRPr="002D5773" w:rsidRDefault="00F540F0" w:rsidP="002D5773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Органом, ответственным за предоставление Муниципальной услуги, является орган местного самоуправления </w:t>
      </w:r>
      <w:r w:rsidR="00062245">
        <w:rPr>
          <w:rStyle w:val="21"/>
          <w:color w:val="000000"/>
        </w:rPr>
        <w:t xml:space="preserve">- </w:t>
      </w:r>
      <w:r w:rsidR="002D5773">
        <w:rPr>
          <w:rStyle w:val="21"/>
          <w:color w:val="000000"/>
        </w:rPr>
        <w:t>А</w:t>
      </w:r>
      <w:r w:rsidR="002D5773" w:rsidRPr="002D5773">
        <w:rPr>
          <w:rStyle w:val="21"/>
          <w:color w:val="000000"/>
        </w:rPr>
        <w:t xml:space="preserve">дминистрация муниципального образования «Зеленоградский муниципальный округ </w:t>
      </w:r>
      <w:r w:rsidR="002D5773" w:rsidRPr="00903B44">
        <w:rPr>
          <w:rStyle w:val="21"/>
          <w:color w:val="000000"/>
        </w:rPr>
        <w:t>Калининградской области»</w:t>
      </w:r>
      <w:r w:rsidR="002D5773">
        <w:rPr>
          <w:rStyle w:val="21"/>
          <w:color w:val="000000"/>
        </w:rPr>
        <w:t xml:space="preserve"> </w:t>
      </w:r>
      <w:r w:rsidR="006255A2">
        <w:rPr>
          <w:rStyle w:val="21"/>
          <w:color w:val="000000"/>
        </w:rPr>
        <w:t>(</w:t>
      </w:r>
      <w:r w:rsidR="00903B44" w:rsidRPr="006255A2">
        <w:rPr>
          <w:rStyle w:val="21"/>
          <w:color w:val="000000"/>
        </w:rPr>
        <w:t>К</w:t>
      </w:r>
      <w:r w:rsidR="002D5773" w:rsidRPr="006255A2">
        <w:rPr>
          <w:rStyle w:val="21"/>
          <w:color w:val="000000"/>
        </w:rPr>
        <w:t>омитет</w:t>
      </w:r>
      <w:r w:rsidR="00224955">
        <w:t xml:space="preserve"> по строительству, жилищно</w:t>
      </w:r>
      <w:r w:rsidR="006255A2">
        <w:t>-</w:t>
      </w:r>
      <w:r w:rsidR="00224955">
        <w:t>коммунальному хозяйству и благоустройству</w:t>
      </w:r>
      <w:r w:rsidR="006255A2">
        <w:t>)</w:t>
      </w:r>
      <w:r w:rsidR="002D5773" w:rsidRPr="002D5773">
        <w:rPr>
          <w:rStyle w:val="21"/>
          <w:color w:val="000000"/>
        </w:rPr>
        <w:t xml:space="preserve"> </w:t>
      </w:r>
      <w:r w:rsidRPr="002D5773">
        <w:rPr>
          <w:rStyle w:val="21"/>
          <w:color w:val="000000"/>
        </w:rPr>
        <w:t>(далее - Администрация).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Администрация обеспечивает предоставление Муниципальной услуги через МФЦ или в электронной форме посредством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 xml:space="preserve">ГУ, также в иных формах, по выбору Заявителя, в соответствии с Федеральным законом от 27.07.2010 № 210-ФЗ </w:t>
      </w:r>
      <w:r w:rsidR="002D5773">
        <w:rPr>
          <w:rStyle w:val="21"/>
          <w:color w:val="000000"/>
        </w:rPr>
        <w:t xml:space="preserve">                           </w:t>
      </w:r>
      <w:r>
        <w:rPr>
          <w:rStyle w:val="21"/>
          <w:color w:val="000000"/>
        </w:rPr>
        <w:t>«Об организации предоставления государственных и муниципальных услуг»</w:t>
      </w:r>
      <w:r>
        <w:rPr>
          <w:rStyle w:val="220"/>
        </w:rPr>
        <w:t>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 w:rsidR="002D5773">
        <w:rPr>
          <w:rStyle w:val="21"/>
          <w:color w:val="000000"/>
        </w:rPr>
        <w:t xml:space="preserve"> органы местного самоуправления</w:t>
      </w:r>
      <w:r>
        <w:rPr>
          <w:rStyle w:val="21"/>
          <w:color w:val="000000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485733" w:rsidRDefault="00F540F0" w:rsidP="00B951D9">
      <w:pPr>
        <w:pStyle w:val="210"/>
        <w:numPr>
          <w:ilvl w:val="1"/>
          <w:numId w:val="4"/>
        </w:numPr>
        <w:shd w:val="clear" w:color="auto" w:fill="auto"/>
        <w:tabs>
          <w:tab w:val="left" w:pos="1701"/>
        </w:tabs>
        <w:spacing w:before="0" w:after="0" w:line="274" w:lineRule="exact"/>
        <w:ind w:left="580" w:right="69" w:firstLine="696"/>
      </w:pPr>
      <w:r>
        <w:rPr>
          <w:rStyle w:val="21"/>
          <w:color w:val="000000"/>
        </w:rPr>
        <w:t xml:space="preserve">В целях предоставления Муниципальной услуги Администрация </w:t>
      </w:r>
      <w:r w:rsidR="00B951D9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заимодействует </w:t>
      </w:r>
      <w:proofErr w:type="gramStart"/>
      <w:r>
        <w:rPr>
          <w:rStyle w:val="21"/>
          <w:color w:val="000000"/>
        </w:rPr>
        <w:t>с</w:t>
      </w:r>
      <w:proofErr w:type="gramEnd"/>
      <w:r>
        <w:rPr>
          <w:rStyle w:val="21"/>
          <w:color w:val="000000"/>
        </w:rPr>
        <w:t>: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</w:pPr>
      <w:r w:rsidRPr="00B951D9">
        <w:rPr>
          <w:rStyle w:val="21"/>
          <w:color w:val="000000"/>
        </w:rPr>
        <w:t>Федеральной служб</w:t>
      </w:r>
      <w:r w:rsidR="002E4AC1" w:rsidRPr="00B951D9">
        <w:rPr>
          <w:rStyle w:val="21"/>
          <w:color w:val="000000"/>
        </w:rPr>
        <w:t>ой</w:t>
      </w:r>
      <w:r w:rsidRPr="00B951D9">
        <w:rPr>
          <w:rStyle w:val="21"/>
          <w:color w:val="000000"/>
        </w:rPr>
        <w:t xml:space="preserve"> государственной регистрации, кадастра и картографии;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Федеральной налоговой служб</w:t>
      </w:r>
      <w:r w:rsidR="002E4AC1" w:rsidRPr="00B951D9">
        <w:rPr>
          <w:rStyle w:val="21"/>
          <w:color w:val="000000"/>
        </w:rPr>
        <w:t>ой</w:t>
      </w:r>
      <w:r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Министерством культуры Российской Федерации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 w:rsidP="003E29AB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69" w:firstLine="720"/>
      </w:pPr>
      <w:r w:rsidRPr="00B951D9">
        <w:rPr>
          <w:rStyle w:val="21"/>
          <w:color w:val="000000"/>
        </w:rPr>
        <w:t>Министерством строительства и жилищно-коммунального хозяйства Российской Федерации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Министерством внутренних дел Российской Федерации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Государственной инспекцией безопасности дорожного движения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506" w:line="274" w:lineRule="exact"/>
        <w:ind w:left="580" w:firstLine="720"/>
      </w:pPr>
      <w:r w:rsidRPr="00B951D9">
        <w:rPr>
          <w:rStyle w:val="21"/>
          <w:color w:val="000000"/>
        </w:rPr>
        <w:t>Администрациями муниципальных образований.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3223"/>
        </w:tabs>
        <w:spacing w:before="0" w:after="234"/>
        <w:ind w:left="2520" w:firstLine="0"/>
      </w:pPr>
      <w:r>
        <w:rPr>
          <w:rStyle w:val="9"/>
          <w:b/>
          <w:bCs/>
          <w:i/>
          <w:iCs/>
          <w:color w:val="000000"/>
        </w:rPr>
        <w:t>Результат предоставления Муниципальной услуги</w:t>
      </w:r>
    </w:p>
    <w:p w:rsidR="00485733" w:rsidRDefault="00F540F0" w:rsidP="008551DB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Заявитель обращается в Администрацию с </w:t>
      </w:r>
      <w:r w:rsidRPr="009E1A06">
        <w:rPr>
          <w:rStyle w:val="21"/>
          <w:color w:val="000000"/>
        </w:rPr>
        <w:t xml:space="preserve">Заявлением </w:t>
      </w:r>
      <w:r w:rsidR="009E1A06">
        <w:rPr>
          <w:rStyle w:val="21"/>
          <w:color w:val="000000"/>
        </w:rPr>
        <w:t xml:space="preserve">в соответствии </w:t>
      </w:r>
      <w:r w:rsidR="009E1A06" w:rsidRPr="009E1A06">
        <w:rPr>
          <w:rStyle w:val="21"/>
          <w:color w:val="000000"/>
        </w:rPr>
        <w:t xml:space="preserve">с формой </w:t>
      </w:r>
      <w:r w:rsidR="00721CFC">
        <w:rPr>
          <w:rStyle w:val="21"/>
          <w:color w:val="000000"/>
        </w:rPr>
        <w:t>Приложения</w:t>
      </w:r>
      <w:r w:rsidR="009E1A06" w:rsidRPr="009E1A06">
        <w:rPr>
          <w:rStyle w:val="21"/>
          <w:color w:val="000000"/>
        </w:rPr>
        <w:t xml:space="preserve"> 1 </w:t>
      </w:r>
      <w:r w:rsidR="009E1A06">
        <w:rPr>
          <w:rStyle w:val="21"/>
          <w:color w:val="000000"/>
        </w:rPr>
        <w:t>к настоящему административному регламенту</w:t>
      </w:r>
      <w:r w:rsidR="00F72148" w:rsidRPr="009E1A06">
        <w:rPr>
          <w:rStyle w:val="21"/>
          <w:color w:val="000000"/>
        </w:rPr>
        <w:t xml:space="preserve"> </w:t>
      </w:r>
      <w:r w:rsidRPr="009E1A06">
        <w:rPr>
          <w:rStyle w:val="21"/>
          <w:color w:val="000000"/>
        </w:rPr>
        <w:t>о предоставлении Муниципальной услуги в случаях, указанных</w:t>
      </w:r>
      <w:r>
        <w:rPr>
          <w:rStyle w:val="21"/>
          <w:color w:val="000000"/>
        </w:rPr>
        <w:t xml:space="preserve"> в разделе 1.4 с целью:</w:t>
      </w:r>
    </w:p>
    <w:p w:rsidR="00485733" w:rsidRPr="002E4AC1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Получения разрешения на производство земляных работ на территории </w:t>
      </w:r>
      <w:r w:rsidR="002E4AC1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Pr="002E4AC1">
        <w:rPr>
          <w:rStyle w:val="21"/>
          <w:color w:val="000000"/>
        </w:rPr>
        <w:t>;</w:t>
      </w:r>
    </w:p>
    <w:p w:rsidR="002E4AC1" w:rsidRPr="002E4AC1" w:rsidRDefault="00F540F0" w:rsidP="002E4AC1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  <w:rPr>
          <w:rStyle w:val="21"/>
        </w:rPr>
      </w:pPr>
      <w:r w:rsidRPr="002E4AC1">
        <w:rPr>
          <w:rStyle w:val="21"/>
          <w:color w:val="000000"/>
        </w:rPr>
        <w:t>Получения разрешения на производство земляных работ в связи с аварийно</w:t>
      </w:r>
      <w:r w:rsidRPr="002E4AC1">
        <w:rPr>
          <w:rStyle w:val="21"/>
          <w:color w:val="000000"/>
        </w:rPr>
        <w:softHyphen/>
        <w:t xml:space="preserve">восстановительными работами на территории </w:t>
      </w:r>
      <w:r w:rsidR="002E4AC1" w:rsidRPr="002E4AC1">
        <w:rPr>
          <w:rStyle w:val="21"/>
          <w:color w:val="000000"/>
        </w:rPr>
        <w:t xml:space="preserve">МО «Зеленоградский </w:t>
      </w:r>
      <w:proofErr w:type="gramStart"/>
      <w:r w:rsidR="002E4AC1" w:rsidRPr="002E4AC1">
        <w:rPr>
          <w:rStyle w:val="21"/>
          <w:color w:val="000000"/>
        </w:rPr>
        <w:t>муниципальный</w:t>
      </w:r>
      <w:proofErr w:type="gramEnd"/>
      <w:r w:rsidR="002E4AC1" w:rsidRPr="002E4AC1">
        <w:rPr>
          <w:rStyle w:val="21"/>
          <w:color w:val="000000"/>
        </w:rPr>
        <w:t xml:space="preserve"> округ Калининградской области»</w:t>
      </w:r>
      <w:r w:rsidR="002E4AC1">
        <w:rPr>
          <w:rStyle w:val="21"/>
          <w:color w:val="000000"/>
        </w:rPr>
        <w:t>;</w:t>
      </w:r>
    </w:p>
    <w:p w:rsidR="00485733" w:rsidRDefault="00F540F0" w:rsidP="002E4AC1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</w:pPr>
      <w:r w:rsidRPr="002E4AC1">
        <w:rPr>
          <w:rStyle w:val="21"/>
          <w:color w:val="000000"/>
        </w:rPr>
        <w:t xml:space="preserve">Продления разрешения на право производства земляных работ на </w:t>
      </w:r>
      <w:r w:rsidRPr="002E4AC1">
        <w:rPr>
          <w:rStyle w:val="21"/>
          <w:color w:val="000000"/>
        </w:rPr>
        <w:lastRenderedPageBreak/>
        <w:t xml:space="preserve">территории </w:t>
      </w:r>
      <w:r w:rsidR="002E4AC1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="002E4AC1">
        <w:rPr>
          <w:rStyle w:val="21"/>
          <w:color w:val="000000"/>
        </w:rPr>
        <w:t>;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Закрытия разрешения на право производства земляных работ на территории </w:t>
      </w:r>
      <w:r w:rsidR="00F72148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="00F72148">
        <w:rPr>
          <w:rStyle w:val="21"/>
          <w:color w:val="000000"/>
        </w:rPr>
        <w:t>;</w:t>
      </w:r>
    </w:p>
    <w:p w:rsidR="00485733" w:rsidRDefault="00F540F0" w:rsidP="00064106">
      <w:pPr>
        <w:pStyle w:val="210"/>
        <w:numPr>
          <w:ilvl w:val="1"/>
          <w:numId w:val="4"/>
        </w:numPr>
        <w:shd w:val="clear" w:color="auto" w:fill="auto"/>
        <w:tabs>
          <w:tab w:val="left" w:pos="1814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>Результатом предоставления Муниципальной услуги в зависимости от основания для обращения является: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</w:t>
      </w:r>
      <w:r w:rsidRPr="00064106">
        <w:rPr>
          <w:rStyle w:val="21"/>
          <w:color w:val="000000"/>
        </w:rPr>
        <w:t>Приложени</w:t>
      </w:r>
      <w:r w:rsidR="00721CFC">
        <w:rPr>
          <w:rStyle w:val="21"/>
          <w:color w:val="000000"/>
        </w:rPr>
        <w:t>я</w:t>
      </w:r>
      <w:r w:rsidRPr="00064106">
        <w:rPr>
          <w:rStyle w:val="21"/>
          <w:color w:val="000000"/>
        </w:rPr>
        <w:t xml:space="preserve"> </w:t>
      </w:r>
      <w:r w:rsidR="00721CFC" w:rsidRPr="00721CFC">
        <w:rPr>
          <w:rStyle w:val="21"/>
        </w:rPr>
        <w:t>2</w:t>
      </w:r>
      <w:r>
        <w:rPr>
          <w:rStyle w:val="21"/>
          <w:color w:val="000000"/>
        </w:rPr>
        <w:t xml:space="preserve">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</w:t>
      </w:r>
      <w:r w:rsidRPr="00296370">
        <w:rPr>
          <w:rStyle w:val="21"/>
          <w:color w:val="000000"/>
        </w:rPr>
        <w:t>Приложени</w:t>
      </w:r>
      <w:r w:rsidR="00721CFC" w:rsidRPr="00296370">
        <w:rPr>
          <w:rStyle w:val="21"/>
          <w:color w:val="000000"/>
        </w:rPr>
        <w:t>я</w:t>
      </w:r>
      <w:r w:rsidRPr="00296370">
        <w:rPr>
          <w:rStyle w:val="21"/>
          <w:color w:val="000000"/>
        </w:rPr>
        <w:t xml:space="preserve"> </w:t>
      </w:r>
      <w:r w:rsidR="00721CFC" w:rsidRPr="00296370">
        <w:rPr>
          <w:rStyle w:val="21"/>
          <w:color w:val="000000"/>
        </w:rPr>
        <w:t>3</w:t>
      </w:r>
      <w:r w:rsidR="00F72148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 к настоящему Административному регламенту подписанного должностным лицом Администрации, в случае обращения в электронном формате в форме электронного документа, подписанного усиленной электронной цифровой подписью должностного лица Администрации.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Решение об отказе в предоставлении Муниципальной услуги оформляется в соответствии с формой Приложения </w:t>
      </w:r>
      <w:r w:rsidR="00721CFC">
        <w:rPr>
          <w:rStyle w:val="21"/>
          <w:color w:val="000000"/>
        </w:rPr>
        <w:t>4</w:t>
      </w:r>
      <w:r>
        <w:rPr>
          <w:rStyle w:val="21"/>
          <w:color w:val="000000"/>
        </w:rPr>
        <w:t xml:space="preserve"> к настоящему Административному регламенту, подписанного должностным лицом Администрации, в случае обращения в электронном формате в форме электронного документа, подписанного усиленной электронной цифровой подписью Должностного лица организации.</w:t>
      </w:r>
    </w:p>
    <w:p w:rsidR="00485733" w:rsidRDefault="00F540F0" w:rsidP="00721CFC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404" w:line="278" w:lineRule="exact"/>
        <w:ind w:left="580" w:firstLine="720"/>
      </w:pPr>
      <w:r>
        <w:rPr>
          <w:rStyle w:val="21"/>
          <w:color w:val="000000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="004E4FD1">
        <w:rPr>
          <w:rStyle w:val="21"/>
          <w:color w:val="000000"/>
        </w:rPr>
        <w:t xml:space="preserve"> - сервис ЕП</w:t>
      </w:r>
      <w:r>
        <w:rPr>
          <w:rStyle w:val="21"/>
          <w:color w:val="000000"/>
        </w:rPr>
        <w:t>ГУ, позволяющий Заявителю получать информацию о ходе обработки за</w:t>
      </w:r>
      <w:r w:rsidR="004E4FD1">
        <w:rPr>
          <w:rStyle w:val="21"/>
          <w:color w:val="000000"/>
        </w:rPr>
        <w:t>явлений, поданных посредством ЕП</w:t>
      </w:r>
      <w:r>
        <w:rPr>
          <w:rStyle w:val="21"/>
          <w:color w:val="000000"/>
        </w:rPr>
        <w:t>ГУ (далее - Личный кабинет) на Е</w:t>
      </w:r>
      <w:r w:rsidR="004E4FD1">
        <w:rPr>
          <w:rStyle w:val="21"/>
          <w:color w:val="000000"/>
        </w:rPr>
        <w:t>П</w:t>
      </w:r>
      <w:r>
        <w:rPr>
          <w:rStyle w:val="21"/>
          <w:color w:val="000000"/>
        </w:rPr>
        <w:t xml:space="preserve">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 </w:t>
      </w:r>
      <w:r w:rsidR="004E4FD1">
        <w:rPr>
          <w:rStyle w:val="21"/>
          <w:color w:val="000000"/>
        </w:rPr>
        <w:t xml:space="preserve">- </w:t>
      </w:r>
      <w:r>
        <w:rPr>
          <w:rStyle w:val="21"/>
          <w:color w:val="000000"/>
        </w:rPr>
        <w:t>МФЦ) на территории в форме распечатанного экземпляра электронного документа на бумажном носителе.</w:t>
      </w:r>
    </w:p>
    <w:p w:rsidR="00485733" w:rsidRPr="00224955" w:rsidRDefault="00F540F0" w:rsidP="00F72148">
      <w:pPr>
        <w:pStyle w:val="90"/>
        <w:numPr>
          <w:ilvl w:val="0"/>
          <w:numId w:val="4"/>
        </w:numPr>
        <w:shd w:val="clear" w:color="auto" w:fill="auto"/>
        <w:tabs>
          <w:tab w:val="left" w:pos="1814"/>
        </w:tabs>
        <w:spacing w:before="0" w:after="0" w:line="274" w:lineRule="exact"/>
        <w:ind w:left="1460" w:firstLine="0"/>
        <w:jc w:val="both"/>
        <w:rPr>
          <w:rStyle w:val="9"/>
          <w:b/>
          <w:bCs/>
          <w:i/>
          <w:iCs/>
        </w:rPr>
      </w:pPr>
      <w:r>
        <w:rPr>
          <w:rStyle w:val="9"/>
          <w:b/>
          <w:bCs/>
          <w:i/>
          <w:iCs/>
          <w:color w:val="000000"/>
        </w:rPr>
        <w:t>Порядок приема и регистрации заявления о предоставлении услуги</w:t>
      </w:r>
    </w:p>
    <w:p w:rsidR="00224955" w:rsidRDefault="00224955" w:rsidP="00224955">
      <w:pPr>
        <w:pStyle w:val="90"/>
        <w:shd w:val="clear" w:color="auto" w:fill="auto"/>
        <w:tabs>
          <w:tab w:val="left" w:pos="1814"/>
        </w:tabs>
        <w:spacing w:before="0" w:after="0" w:line="274" w:lineRule="exact"/>
        <w:ind w:left="1460" w:firstLine="0"/>
        <w:jc w:val="both"/>
      </w:pPr>
    </w:p>
    <w:p w:rsidR="00485733" w:rsidRDefault="00F540F0" w:rsidP="00224955">
      <w:pPr>
        <w:pStyle w:val="210"/>
        <w:numPr>
          <w:ilvl w:val="0"/>
          <w:numId w:val="6"/>
        </w:numPr>
        <w:shd w:val="clear" w:color="auto" w:fill="auto"/>
        <w:tabs>
          <w:tab w:val="left" w:pos="1992"/>
          <w:tab w:val="left" w:pos="3484"/>
          <w:tab w:val="left" w:pos="4790"/>
          <w:tab w:val="left" w:pos="6772"/>
          <w:tab w:val="left" w:pos="8154"/>
        </w:tabs>
        <w:spacing w:before="0" w:after="0" w:line="274" w:lineRule="exact"/>
        <w:ind w:left="580" w:firstLine="720"/>
      </w:pPr>
      <w:proofErr w:type="gramStart"/>
      <w:r>
        <w:rPr>
          <w:rStyle w:val="21"/>
          <w:color w:val="000000"/>
        </w:rPr>
        <w:t>Регистрация</w:t>
      </w:r>
      <w:r>
        <w:rPr>
          <w:rStyle w:val="21"/>
          <w:color w:val="000000"/>
        </w:rPr>
        <w:tab/>
        <w:t>заявления,</w:t>
      </w:r>
      <w:r>
        <w:rPr>
          <w:rStyle w:val="21"/>
          <w:color w:val="000000"/>
        </w:rPr>
        <w:tab/>
        <w:t>представленного</w:t>
      </w:r>
      <w:r>
        <w:rPr>
          <w:rStyle w:val="21"/>
          <w:color w:val="000000"/>
        </w:rPr>
        <w:tab/>
        <w:t>заявителем</w:t>
      </w:r>
      <w:r>
        <w:rPr>
          <w:rStyle w:val="21"/>
          <w:color w:val="000000"/>
        </w:rPr>
        <w:tab/>
        <w:t>(представителем</w:t>
      </w:r>
      <w:r w:rsidR="00224955">
        <w:rPr>
          <w:rStyle w:val="21"/>
          <w:color w:val="000000"/>
        </w:rPr>
        <w:t xml:space="preserve"> </w:t>
      </w:r>
      <w:proofErr w:type="gramEnd"/>
    </w:p>
    <w:p w:rsidR="00485733" w:rsidRDefault="00F540F0" w:rsidP="00224955">
      <w:pPr>
        <w:pStyle w:val="210"/>
        <w:shd w:val="clear" w:color="auto" w:fill="auto"/>
        <w:spacing w:before="0" w:after="0" w:line="274" w:lineRule="exact"/>
        <w:ind w:left="580" w:firstLine="0"/>
      </w:pPr>
      <w:r>
        <w:rPr>
          <w:rStyle w:val="21"/>
          <w:color w:val="000000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485733" w:rsidRDefault="00F540F0" w:rsidP="00224955">
      <w:pPr>
        <w:pStyle w:val="210"/>
        <w:numPr>
          <w:ilvl w:val="0"/>
          <w:numId w:val="6"/>
        </w:numPr>
        <w:shd w:val="clear" w:color="auto" w:fill="auto"/>
        <w:tabs>
          <w:tab w:val="left" w:pos="1992"/>
          <w:tab w:val="left" w:pos="3484"/>
          <w:tab w:val="left" w:pos="4790"/>
          <w:tab w:val="left" w:pos="6772"/>
          <w:tab w:val="left" w:pos="8154"/>
        </w:tabs>
        <w:spacing w:before="0" w:after="0" w:line="274" w:lineRule="exact"/>
        <w:ind w:left="580" w:firstLine="720"/>
      </w:pPr>
      <w:proofErr w:type="gramStart"/>
      <w:r>
        <w:rPr>
          <w:rStyle w:val="21"/>
          <w:color w:val="000000"/>
        </w:rPr>
        <w:t>Регистрация</w:t>
      </w:r>
      <w:r>
        <w:rPr>
          <w:rStyle w:val="21"/>
          <w:color w:val="000000"/>
        </w:rPr>
        <w:tab/>
        <w:t>заявления,</w:t>
      </w:r>
      <w:r>
        <w:rPr>
          <w:rStyle w:val="21"/>
          <w:color w:val="000000"/>
        </w:rPr>
        <w:tab/>
        <w:t>представленного</w:t>
      </w:r>
      <w:r>
        <w:rPr>
          <w:rStyle w:val="21"/>
          <w:color w:val="000000"/>
        </w:rPr>
        <w:tab/>
        <w:t>заявителем</w:t>
      </w:r>
      <w:r>
        <w:rPr>
          <w:rStyle w:val="21"/>
          <w:color w:val="000000"/>
        </w:rPr>
        <w:tab/>
        <w:t>(представителем</w:t>
      </w:r>
      <w:proofErr w:type="gramEnd"/>
    </w:p>
    <w:p w:rsidR="00485733" w:rsidRDefault="00F540F0" w:rsidP="00224955">
      <w:pPr>
        <w:pStyle w:val="210"/>
        <w:shd w:val="clear" w:color="auto" w:fill="auto"/>
        <w:spacing w:before="0" w:after="0" w:line="274" w:lineRule="exact"/>
        <w:ind w:left="580" w:firstLine="0"/>
      </w:pPr>
      <w:r>
        <w:rPr>
          <w:rStyle w:val="21"/>
          <w:color w:val="000000"/>
        </w:rPr>
        <w:t xml:space="preserve">заявителя) в целях, указанных в пункте </w:t>
      </w:r>
      <w:r w:rsidRPr="00816874">
        <w:rPr>
          <w:rStyle w:val="21"/>
          <w:color w:val="000000"/>
          <w:lang w:eastAsia="en-US"/>
        </w:rPr>
        <w:t xml:space="preserve">6.1.2, </w:t>
      </w:r>
      <w:r>
        <w:rPr>
          <w:rStyle w:val="21"/>
          <w:color w:val="000000"/>
        </w:rPr>
        <w:t>в Администрацию осуществляется в день поступления.</w:t>
      </w:r>
    </w:p>
    <w:p w:rsidR="00485733" w:rsidRDefault="00F540F0" w:rsidP="00224955">
      <w:pPr>
        <w:pStyle w:val="210"/>
        <w:numPr>
          <w:ilvl w:val="0"/>
          <w:numId w:val="6"/>
        </w:numPr>
        <w:shd w:val="clear" w:color="auto" w:fill="auto"/>
        <w:tabs>
          <w:tab w:val="left" w:pos="1992"/>
        </w:tabs>
        <w:spacing w:before="0" w:after="486" w:line="274" w:lineRule="exact"/>
        <w:ind w:left="580" w:firstLine="720"/>
      </w:pPr>
      <w:r>
        <w:rPr>
          <w:rStyle w:val="21"/>
          <w:color w:val="000000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3484"/>
        </w:tabs>
        <w:spacing w:before="0" w:after="194"/>
        <w:ind w:left="2840" w:firstLine="0"/>
      </w:pPr>
      <w:r>
        <w:rPr>
          <w:rStyle w:val="9"/>
          <w:b/>
          <w:bCs/>
          <w:i/>
          <w:iCs/>
          <w:color w:val="000000"/>
        </w:rPr>
        <w:t>Срок предоставления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4"/>
        </w:tabs>
        <w:spacing w:before="0" w:after="0" w:line="274" w:lineRule="exact"/>
        <w:ind w:left="580" w:firstLine="720"/>
        <w:jc w:val="left"/>
      </w:pPr>
      <w:r>
        <w:rPr>
          <w:rStyle w:val="21"/>
          <w:color w:val="000000"/>
        </w:rPr>
        <w:t>Срок предоставления Муниципальной услуги:</w:t>
      </w:r>
    </w:p>
    <w:p w:rsidR="00485733" w:rsidRPr="004E4FD1" w:rsidRDefault="00F540F0" w:rsidP="004E4FD1">
      <w:pPr>
        <w:pStyle w:val="210"/>
        <w:numPr>
          <w:ilvl w:val="2"/>
          <w:numId w:val="4"/>
        </w:numPr>
        <w:shd w:val="clear" w:color="auto" w:fill="auto"/>
        <w:tabs>
          <w:tab w:val="left" w:pos="993"/>
          <w:tab w:val="left" w:pos="1276"/>
        </w:tabs>
        <w:spacing w:before="0" w:after="0" w:line="274" w:lineRule="exact"/>
        <w:ind w:left="580" w:right="-72" w:firstLine="0"/>
        <w:rPr>
          <w:rStyle w:val="21"/>
          <w:color w:val="000000"/>
        </w:rPr>
      </w:pPr>
      <w:r w:rsidRPr="004E4FD1">
        <w:rPr>
          <w:rStyle w:val="21"/>
          <w:color w:val="000000"/>
        </w:rPr>
        <w:t>по основаниям, указанным в пунктах 6.1.1,</w:t>
      </w:r>
      <w:r w:rsidR="004E4FD1" w:rsidRPr="004E4FD1">
        <w:rPr>
          <w:rStyle w:val="21"/>
          <w:color w:val="000000"/>
        </w:rPr>
        <w:t xml:space="preserve"> </w:t>
      </w:r>
      <w:r w:rsidRPr="004E4FD1">
        <w:rPr>
          <w:rStyle w:val="21"/>
          <w:color w:val="000000"/>
        </w:rPr>
        <w:t>6.1.4 настоящего</w:t>
      </w:r>
      <w:r w:rsidR="004E4FD1" w:rsidRPr="004E4FD1">
        <w:rPr>
          <w:rStyle w:val="21"/>
          <w:color w:val="000000"/>
        </w:rPr>
        <w:t xml:space="preserve"> </w:t>
      </w:r>
      <w:r w:rsidRPr="004E4FD1">
        <w:rPr>
          <w:rStyle w:val="21"/>
          <w:color w:val="000000"/>
        </w:rPr>
        <w:t xml:space="preserve">Административного </w:t>
      </w:r>
      <w:r w:rsidRPr="004E4FD1">
        <w:rPr>
          <w:rStyle w:val="21"/>
          <w:color w:val="000000"/>
        </w:rPr>
        <w:lastRenderedPageBreak/>
        <w:t xml:space="preserve">регламента, составляет </w:t>
      </w:r>
      <w:r w:rsidRPr="004E4FD1">
        <w:rPr>
          <w:rStyle w:val="21"/>
          <w:b/>
          <w:color w:val="000000"/>
        </w:rPr>
        <w:t>не более 10 рабочих дней</w:t>
      </w:r>
      <w:r w:rsidRPr="004E4FD1">
        <w:rPr>
          <w:rStyle w:val="21"/>
          <w:color w:val="000000"/>
        </w:rPr>
        <w:t xml:space="preserve"> со дня регистрации Заявления в Администрации;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по основанию, указанному в пункте 6.1.2 настоящего Административного регламента, составляет </w:t>
      </w:r>
      <w:r w:rsidRPr="004E4FD1">
        <w:rPr>
          <w:rStyle w:val="21"/>
          <w:b/>
          <w:color w:val="000000"/>
        </w:rPr>
        <w:t>не более 3 рабочих дней</w:t>
      </w:r>
      <w:r>
        <w:rPr>
          <w:rStyle w:val="21"/>
          <w:color w:val="000000"/>
        </w:rPr>
        <w:t xml:space="preserve"> со дня регистрации Заявления в Администрации;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по основанию, указанному в пункте 6.1.3 настоящего Административного регламента, составляет </w:t>
      </w:r>
      <w:r w:rsidRPr="004E4FD1">
        <w:rPr>
          <w:rStyle w:val="21"/>
          <w:b/>
          <w:color w:val="000000"/>
        </w:rPr>
        <w:t>не более 5 рабочих дней</w:t>
      </w:r>
      <w:r>
        <w:rPr>
          <w:rStyle w:val="21"/>
          <w:color w:val="000000"/>
        </w:rPr>
        <w:t xml:space="preserve"> со дня регистрации Заявления в Администрации;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843"/>
          <w:tab w:val="left" w:pos="10065"/>
        </w:tabs>
        <w:spacing w:before="0" w:after="0" w:line="274" w:lineRule="exact"/>
        <w:ind w:left="580" w:right="220" w:firstLine="696"/>
      </w:pPr>
      <w:r w:rsidRPr="00574F92">
        <w:rPr>
          <w:rStyle w:val="21"/>
          <w:color w:val="000000"/>
        </w:rPr>
        <w:t xml:space="preserve">В случае необходимости ликвидации аварий, устранения неисправностей </w:t>
      </w:r>
      <w:r w:rsidR="004E4FD1" w:rsidRPr="00574F92">
        <w:rPr>
          <w:rStyle w:val="21"/>
          <w:color w:val="000000"/>
        </w:rPr>
        <w:t xml:space="preserve">             </w:t>
      </w:r>
      <w:r w:rsidRPr="00574F92">
        <w:rPr>
          <w:rStyle w:val="21"/>
          <w:color w:val="000000"/>
        </w:rPr>
        <w:t>на</w:t>
      </w:r>
      <w:r w:rsidR="004E4FD1" w:rsidRPr="00574F92">
        <w:rPr>
          <w:rStyle w:val="21"/>
          <w:color w:val="000000"/>
        </w:rPr>
        <w:t xml:space="preserve"> </w:t>
      </w:r>
      <w:r w:rsidRPr="00574F92">
        <w:rPr>
          <w:rStyle w:val="21"/>
          <w:color w:val="000000"/>
        </w:rPr>
        <w:t>инженерных сетях, требующих безотл</w:t>
      </w:r>
      <w:r w:rsidR="00574F92" w:rsidRPr="00574F92">
        <w:rPr>
          <w:rStyle w:val="21"/>
          <w:color w:val="000000"/>
        </w:rPr>
        <w:t>агательного проведения аварийно-</w:t>
      </w:r>
      <w:r w:rsidRPr="00574F92">
        <w:rPr>
          <w:rStyle w:val="21"/>
          <w:color w:val="000000"/>
        </w:rPr>
        <w:t>восстановительных работ в выходные и (или) праздничные дни, а также в нерабочее время Администрации, проведение аварийно-восстановительных</w:t>
      </w:r>
      <w:r w:rsidR="00574F92" w:rsidRPr="00574F92">
        <w:rPr>
          <w:rStyle w:val="21"/>
          <w:color w:val="000000"/>
        </w:rPr>
        <w:t xml:space="preserve"> </w:t>
      </w:r>
      <w:r w:rsidRPr="00574F92">
        <w:rPr>
          <w:rStyle w:val="21"/>
          <w:color w:val="000000"/>
        </w:rPr>
        <w:t>работ осуществляется</w:t>
      </w:r>
      <w:r w:rsidR="00574F92" w:rsidRPr="00574F92">
        <w:rPr>
          <w:rStyle w:val="21"/>
          <w:color w:val="000000"/>
        </w:rPr>
        <w:t xml:space="preserve"> </w:t>
      </w:r>
      <w:r w:rsidRPr="00574F92">
        <w:rPr>
          <w:rStyle w:val="21"/>
          <w:color w:val="000000"/>
        </w:rPr>
        <w:t>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Pr="00574F92">
        <w:rPr>
          <w:rStyle w:val="21"/>
          <w:color w:val="000000"/>
        </w:rPr>
        <w:softHyphen/>
        <w:t>восстановительных работ соответствующего Заявления.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92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485733" w:rsidRDefault="00F540F0" w:rsidP="00574F92">
      <w:pPr>
        <w:pStyle w:val="210"/>
        <w:numPr>
          <w:ilvl w:val="2"/>
          <w:numId w:val="4"/>
        </w:numPr>
        <w:shd w:val="clear" w:color="auto" w:fill="auto"/>
        <w:tabs>
          <w:tab w:val="left" w:pos="194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В случае </w:t>
      </w:r>
      <w:r w:rsidR="009E4BCE">
        <w:rPr>
          <w:rStyle w:val="21"/>
          <w:color w:val="000000"/>
        </w:rPr>
        <w:t>не завершения</w:t>
      </w:r>
      <w:r>
        <w:rPr>
          <w:rStyle w:val="21"/>
          <w:color w:val="000000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92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485733" w:rsidRDefault="00F540F0" w:rsidP="00574F92">
      <w:pPr>
        <w:pStyle w:val="210"/>
        <w:numPr>
          <w:ilvl w:val="2"/>
          <w:numId w:val="4"/>
        </w:numPr>
        <w:shd w:val="clear" w:color="auto" w:fill="auto"/>
        <w:tabs>
          <w:tab w:val="left" w:pos="194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485733" w:rsidRDefault="00F540F0" w:rsidP="00574F92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485733" w:rsidRDefault="00F540F0">
      <w:pPr>
        <w:pStyle w:val="210"/>
        <w:shd w:val="clear" w:color="auto" w:fill="auto"/>
        <w:spacing w:before="0" w:after="196" w:line="274" w:lineRule="exact"/>
        <w:ind w:left="580" w:right="220" w:firstLine="720"/>
      </w:pPr>
      <w:r>
        <w:rPr>
          <w:rStyle w:val="21"/>
          <w:color w:val="000000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611"/>
        </w:tabs>
        <w:spacing w:before="0" w:after="204" w:line="278" w:lineRule="exact"/>
        <w:ind w:left="3980" w:right="220" w:hanging="2060"/>
      </w:pPr>
      <w:r>
        <w:rPr>
          <w:rStyle w:val="9"/>
          <w:b/>
          <w:bCs/>
          <w:i/>
          <w:iCs/>
          <w:color w:val="000000"/>
        </w:rPr>
        <w:t>Нормативные правовые акты, регулирующие предоставление муниципальной услуги</w:t>
      </w:r>
    </w:p>
    <w:p w:rsidR="00485733" w:rsidRPr="00A545E2" w:rsidRDefault="00F540F0" w:rsidP="00A545E2">
      <w:pPr>
        <w:pStyle w:val="210"/>
        <w:numPr>
          <w:ilvl w:val="1"/>
          <w:numId w:val="4"/>
        </w:numPr>
        <w:shd w:val="clear" w:color="auto" w:fill="auto"/>
        <w:tabs>
          <w:tab w:val="left" w:pos="1701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Основными нормативными правовыми актами, регулирующими предоставление Муниципальной услуги, являются </w:t>
      </w:r>
      <w:r w:rsidR="00A545E2" w:rsidRPr="00A545E2">
        <w:rPr>
          <w:rStyle w:val="21"/>
          <w:color w:val="000000"/>
        </w:rPr>
        <w:t>настоящий Регламент, Правила благоустройства территории муниципального образования «Зеленоградский городской округ Калининградской области»</w:t>
      </w:r>
      <w:r w:rsidR="00A545E2">
        <w:rPr>
          <w:rStyle w:val="21"/>
          <w:color w:val="000000"/>
        </w:rPr>
        <w:t xml:space="preserve"> (в ред. изменений), утвержденные Решением окружного Совета депутатов МО «Зеленоградский городской округ» Калининградской области </w:t>
      </w:r>
      <w:r w:rsidR="00A545E2" w:rsidRPr="00A545E2">
        <w:rPr>
          <w:rStyle w:val="21"/>
          <w:color w:val="000000"/>
        </w:rPr>
        <w:t>от</w:t>
      </w:r>
      <w:r w:rsidR="00224955">
        <w:rPr>
          <w:rStyle w:val="21"/>
          <w:color w:val="000000"/>
        </w:rPr>
        <w:t xml:space="preserve"> </w:t>
      </w:r>
      <w:r w:rsidR="00A545E2" w:rsidRPr="00A545E2">
        <w:rPr>
          <w:rStyle w:val="21"/>
          <w:color w:val="000000"/>
        </w:rPr>
        <w:t>9 октября 2020 года №</w:t>
      </w:r>
      <w:r w:rsidR="00A545E2">
        <w:rPr>
          <w:rStyle w:val="21"/>
          <w:color w:val="000000"/>
        </w:rPr>
        <w:t xml:space="preserve"> </w:t>
      </w:r>
      <w:r w:rsidR="00A545E2" w:rsidRPr="00A545E2">
        <w:rPr>
          <w:rStyle w:val="21"/>
          <w:color w:val="000000"/>
        </w:rPr>
        <w:t>29</w:t>
      </w:r>
      <w:r w:rsidRPr="00A545E2">
        <w:rPr>
          <w:rStyle w:val="21"/>
          <w:color w:val="000000"/>
        </w:rPr>
        <w:t>.</w:t>
      </w:r>
    </w:p>
    <w:p w:rsidR="00485733" w:rsidRPr="0057384E" w:rsidRDefault="00F540F0" w:rsidP="00EE7898">
      <w:pPr>
        <w:pStyle w:val="210"/>
        <w:numPr>
          <w:ilvl w:val="1"/>
          <w:numId w:val="4"/>
        </w:numPr>
        <w:shd w:val="clear" w:color="auto" w:fill="auto"/>
        <w:tabs>
          <w:tab w:val="left" w:pos="1701"/>
        </w:tabs>
        <w:spacing w:before="0" w:after="28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</w:t>
      </w:r>
      <w:bookmarkStart w:id="3" w:name="_GoBack"/>
      <w:bookmarkEnd w:id="3"/>
      <w:r>
        <w:rPr>
          <w:rStyle w:val="21"/>
          <w:color w:val="000000"/>
        </w:rPr>
        <w:t xml:space="preserve"> Администрации, в подразделе «</w:t>
      </w:r>
      <w:r w:rsidR="00D91A36">
        <w:rPr>
          <w:rStyle w:val="21"/>
          <w:color w:val="000000"/>
        </w:rPr>
        <w:t>Строительство и ЖКХ</w:t>
      </w:r>
      <w:r>
        <w:rPr>
          <w:rStyle w:val="21"/>
          <w:color w:val="000000"/>
        </w:rPr>
        <w:t>», раздела «</w:t>
      </w:r>
      <w:r w:rsidR="00D91A36">
        <w:rPr>
          <w:rStyle w:val="21"/>
          <w:color w:val="000000"/>
        </w:rPr>
        <w:t>Информация для граждан</w:t>
      </w:r>
      <w:r>
        <w:rPr>
          <w:rStyle w:val="21"/>
          <w:color w:val="000000"/>
        </w:rPr>
        <w:t>», адрес раздела на сайте Администрации</w:t>
      </w:r>
      <w:r w:rsidR="00D91A36">
        <w:rPr>
          <w:rStyle w:val="21"/>
          <w:color w:val="000000"/>
        </w:rPr>
        <w:t xml:space="preserve"> </w:t>
      </w:r>
      <w:r w:rsidR="00EE7898" w:rsidRPr="00EE7898">
        <w:rPr>
          <w:rStyle w:val="21"/>
          <w:color w:val="000000"/>
        </w:rPr>
        <w:t>https://zelenogradsk.com/housing-and-communal-services/rabot/</w:t>
      </w:r>
      <w:r w:rsidR="00D91A36" w:rsidRPr="00D91A36">
        <w:rPr>
          <w:rStyle w:val="21"/>
          <w:color w:val="000000"/>
        </w:rPr>
        <w:t>/</w:t>
      </w:r>
      <w:r>
        <w:rPr>
          <w:rStyle w:val="21"/>
          <w:color w:val="000000"/>
        </w:rPr>
        <w:t xml:space="preserve">, а также </w:t>
      </w:r>
      <w:r>
        <w:rPr>
          <w:rStyle w:val="21"/>
          <w:color w:val="000000"/>
        </w:rPr>
        <w:lastRenderedPageBreak/>
        <w:t xml:space="preserve">приведен в Приложении </w:t>
      </w:r>
      <w:r w:rsidR="009E4BCE">
        <w:rPr>
          <w:rStyle w:val="21"/>
          <w:color w:val="000000"/>
        </w:rPr>
        <w:t>5</w:t>
      </w:r>
      <w:r>
        <w:rPr>
          <w:rStyle w:val="21"/>
          <w:color w:val="000000"/>
        </w:rPr>
        <w:t xml:space="preserve"> к настоящему Административному регламенту.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130"/>
        </w:tabs>
        <w:spacing w:before="0" w:after="196" w:line="274" w:lineRule="exact"/>
        <w:ind w:left="580" w:right="220" w:firstLine="720"/>
        <w:jc w:val="both"/>
      </w:pPr>
      <w:r>
        <w:rPr>
          <w:rStyle w:val="9"/>
          <w:b/>
          <w:bCs/>
          <w:i/>
          <w:iCs/>
          <w:color w:val="000000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20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0"/>
        <w:jc w:val="left"/>
      </w:pPr>
      <w:r>
        <w:rPr>
          <w:rStyle w:val="21"/>
          <w:color w:val="000000"/>
        </w:rPr>
        <w:t>услуги:</w:t>
      </w:r>
    </w:p>
    <w:p w:rsidR="00485733" w:rsidRDefault="00F540F0">
      <w:pPr>
        <w:pStyle w:val="210"/>
        <w:shd w:val="clear" w:color="auto" w:fill="auto"/>
        <w:tabs>
          <w:tab w:val="left" w:pos="160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 w:rsidR="0024375E">
        <w:rPr>
          <w:rStyle w:val="21"/>
          <w:color w:val="000000"/>
        </w:rPr>
        <w:t>Д</w:t>
      </w:r>
      <w:r>
        <w:rPr>
          <w:rStyle w:val="21"/>
          <w:color w:val="000000"/>
        </w:rPr>
        <w:t>окумент, удостоверяющий личность заявителя. В случае напр</w:t>
      </w:r>
      <w:r w:rsidR="00D91A36">
        <w:rPr>
          <w:rStyle w:val="21"/>
          <w:color w:val="000000"/>
        </w:rPr>
        <w:t>авления заявления посредством ЕП</w:t>
      </w:r>
      <w:r>
        <w:rPr>
          <w:rStyle w:val="21"/>
          <w:color w:val="000000"/>
        </w:rPr>
        <w:t>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Style w:val="21"/>
          <w:color w:val="000000"/>
        </w:rPr>
        <w:t>ии и ау</w:t>
      </w:r>
      <w:proofErr w:type="gramEnd"/>
      <w:r>
        <w:rPr>
          <w:rStyle w:val="21"/>
          <w:color w:val="000000"/>
        </w:rPr>
        <w:t xml:space="preserve">тентификации (далее </w:t>
      </w:r>
      <w:r w:rsidR="00D91A36">
        <w:rPr>
          <w:rStyle w:val="21"/>
          <w:color w:val="000000"/>
        </w:rPr>
        <w:t>–</w:t>
      </w:r>
      <w:r>
        <w:rPr>
          <w:rStyle w:val="21"/>
          <w:color w:val="000000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85733" w:rsidRDefault="00F540F0" w:rsidP="00224955">
      <w:pPr>
        <w:pStyle w:val="210"/>
        <w:shd w:val="clear" w:color="auto" w:fill="auto"/>
        <w:tabs>
          <w:tab w:val="left" w:pos="1622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</w:t>
      </w:r>
      <w:r w:rsidR="00224955">
        <w:rPr>
          <w:rStyle w:val="21"/>
          <w:color w:val="000000"/>
        </w:rPr>
        <w:t>луги представителя Заявителя). П</w:t>
      </w:r>
      <w:r>
        <w:rPr>
          <w:rStyle w:val="21"/>
          <w:color w:val="000000"/>
        </w:rPr>
        <w:t>ри обращении посредством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57384E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квалифицированной электронной подписи в формате </w:t>
      </w:r>
      <w:r>
        <w:rPr>
          <w:rStyle w:val="21"/>
          <w:color w:val="000000"/>
          <w:lang w:val="en-US" w:eastAsia="en-US"/>
        </w:rPr>
        <w:t>sig</w:t>
      </w:r>
      <w:r w:rsidRPr="00816874">
        <w:rPr>
          <w:rStyle w:val="21"/>
          <w:color w:val="000000"/>
          <w:lang w:eastAsia="en-US"/>
        </w:rPr>
        <w:t>;</w:t>
      </w:r>
    </w:p>
    <w:p w:rsidR="00485733" w:rsidRPr="00224955" w:rsidRDefault="00F540F0" w:rsidP="00224955">
      <w:pPr>
        <w:pStyle w:val="ae"/>
        <w:shd w:val="clear" w:color="auto" w:fill="FFFFFF"/>
        <w:spacing w:before="0" w:beforeAutospacing="0" w:after="0" w:afterAutospacing="0"/>
        <w:ind w:left="709" w:firstLine="425"/>
        <w:jc w:val="both"/>
        <w:textAlignment w:val="baseline"/>
        <w:rPr>
          <w:lang w:val="ru-RU" w:eastAsia="ru-RU"/>
        </w:rPr>
      </w:pPr>
      <w:r>
        <w:rPr>
          <w:rStyle w:val="21"/>
        </w:rPr>
        <w:t>в)</w:t>
      </w:r>
      <w:r>
        <w:rPr>
          <w:rStyle w:val="21"/>
        </w:rPr>
        <w:tab/>
        <w:t>Гарантийное письмо по восстановлению покрытия</w:t>
      </w:r>
      <w:r w:rsidR="00224955">
        <w:rPr>
          <w:rStyle w:val="21"/>
        </w:rPr>
        <w:t xml:space="preserve"> (нарушенного благоустройства) </w:t>
      </w:r>
      <w:r w:rsidR="00224955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с </w:t>
      </w:r>
      <w:r w:rsidR="00224955" w:rsidRPr="00224955">
        <w:rPr>
          <w:rStyle w:val="21"/>
          <w:lang w:eastAsia="ru-RU"/>
        </w:rPr>
        <w:t>обязательством в течение двух лет устранять просадки грунта, твердого покрытия и связанных с ним элементов благоустройства произошедших по вине производителя работ в результате несоблюдения правил осуществления работ или применения материалов, не соответствующих строительным нормам и правилам;</w:t>
      </w:r>
    </w:p>
    <w:p w:rsidR="00485733" w:rsidRDefault="00F540F0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85733" w:rsidRDefault="00F540F0">
      <w:pPr>
        <w:pStyle w:val="210"/>
        <w:shd w:val="clear" w:color="auto" w:fill="auto"/>
        <w:tabs>
          <w:tab w:val="left" w:pos="161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договор на проведение работ, в случае если работы будут проводиться подрядной организацией.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92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случае обращения по основаниям, указанным в пункте 6.1.1 настоящего Административного регламента:</w:t>
      </w:r>
    </w:p>
    <w:p w:rsidR="00485733" w:rsidRDefault="00F540F0">
      <w:pPr>
        <w:pStyle w:val="210"/>
        <w:shd w:val="clear" w:color="auto" w:fill="auto"/>
        <w:tabs>
          <w:tab w:val="left" w:pos="160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Заявление о предоставлении государственной услуги</w:t>
      </w:r>
      <w:r w:rsidR="00D874B6">
        <w:rPr>
          <w:rStyle w:val="21"/>
          <w:color w:val="000000"/>
        </w:rPr>
        <w:t xml:space="preserve"> </w:t>
      </w:r>
      <w:r w:rsidR="00D874B6" w:rsidRPr="00704D43">
        <w:rPr>
          <w:rStyle w:val="21"/>
          <w:color w:val="000000"/>
        </w:rPr>
        <w:t>по форме, согласно Приложению 1</w:t>
      </w:r>
      <w:r w:rsidR="00704D43" w:rsidRPr="00704D43">
        <w:rPr>
          <w:rStyle w:val="21"/>
          <w:color w:val="000000"/>
        </w:rPr>
        <w:t xml:space="preserve"> к </w:t>
      </w:r>
      <w:r w:rsidR="00704D43">
        <w:rPr>
          <w:rStyle w:val="21"/>
          <w:color w:val="000000"/>
        </w:rPr>
        <w:t>настоящему Административному регламенту</w:t>
      </w:r>
      <w:r>
        <w:rPr>
          <w:rStyle w:val="21"/>
          <w:color w:val="000000"/>
        </w:rPr>
        <w:t>. В случае направления заявления посредством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 формирование заявления осуществляется посредством заполнения интерактивной формы на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 без необходимости дополнительной подачи заявления в какой-либо иной форме.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485733" w:rsidRDefault="00F540F0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 xml:space="preserve">Проект производства работ (вариант оформления представлен в Приложении </w:t>
      </w:r>
      <w:r w:rsidR="009E4BCE">
        <w:rPr>
          <w:rStyle w:val="21"/>
          <w:color w:val="000000"/>
        </w:rPr>
        <w:t>6 к настоящему А</w:t>
      </w:r>
      <w:r>
        <w:rPr>
          <w:rStyle w:val="21"/>
          <w:color w:val="000000"/>
        </w:rPr>
        <w:t>дминистративному регламенту), который содержит: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9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</w:t>
      </w:r>
      <w:r>
        <w:rPr>
          <w:rStyle w:val="21"/>
          <w:color w:val="000000"/>
        </w:rPr>
        <w:lastRenderedPageBreak/>
        <w:t>восстановлению нарушенного благоустройства;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9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Инженерно-топографический план оформляется в соответствии с требованиями Свода правил СН 47.13330.2016 «Инженерные изыскания для строительства. Основные положения. Актуализированная редакция СНи</w:t>
      </w:r>
      <w:r w:rsidR="000650F7">
        <w:rPr>
          <w:rStyle w:val="21"/>
          <w:color w:val="000000"/>
        </w:rPr>
        <w:t>П 11-02-96» и СН 11-104-97 «</w:t>
      </w:r>
      <w:proofErr w:type="spellStart"/>
      <w:r w:rsidR="000650F7">
        <w:rPr>
          <w:rStyle w:val="21"/>
          <w:color w:val="000000"/>
        </w:rPr>
        <w:t>Инже</w:t>
      </w:r>
      <w:r>
        <w:rPr>
          <w:rStyle w:val="21"/>
          <w:color w:val="000000"/>
        </w:rPr>
        <w:t>нерно</w:t>
      </w:r>
      <w:r>
        <w:rPr>
          <w:rStyle w:val="21"/>
          <w:color w:val="000000"/>
        </w:rPr>
        <w:softHyphen/>
        <w:t>геодезические</w:t>
      </w:r>
      <w:proofErr w:type="spellEnd"/>
      <w:r>
        <w:rPr>
          <w:rStyle w:val="21"/>
          <w:color w:val="000000"/>
        </w:rPr>
        <w:t xml:space="preserve">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>
        <w:rPr>
          <w:rStyle w:val="21"/>
          <w:color w:val="000000"/>
        </w:rPr>
        <w:softHyphen/>
        <w:t>97 «Инженерно-геодезические изыскания для строительства».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Схема производства работ согласовывается с соответствующими службами, отвечающими за эксплуатацию инженерных коммуникаций</w:t>
      </w:r>
      <w:r w:rsidR="00A34A1C">
        <w:rPr>
          <w:rStyle w:val="21"/>
          <w:color w:val="000000"/>
        </w:rPr>
        <w:t xml:space="preserve"> </w:t>
      </w:r>
      <w:r w:rsidR="00AA426C">
        <w:rPr>
          <w:rStyle w:val="21"/>
          <w:color w:val="000000"/>
        </w:rPr>
        <w:t>указанными в</w:t>
      </w:r>
      <w:r w:rsidR="00A34A1C">
        <w:rPr>
          <w:rStyle w:val="21"/>
          <w:color w:val="000000"/>
        </w:rPr>
        <w:t xml:space="preserve"> Приложени</w:t>
      </w:r>
      <w:r w:rsidR="00AA426C">
        <w:rPr>
          <w:rStyle w:val="21"/>
          <w:color w:val="000000"/>
        </w:rPr>
        <w:t>и</w:t>
      </w:r>
      <w:r w:rsidR="00A34A1C">
        <w:rPr>
          <w:rStyle w:val="21"/>
          <w:color w:val="000000"/>
        </w:rPr>
        <w:t xml:space="preserve"> 7 к настоящему Административному регламенту</w:t>
      </w:r>
      <w:r>
        <w:rPr>
          <w:rStyle w:val="21"/>
          <w:color w:val="000000"/>
        </w:rPr>
        <w:t>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 xml:space="preserve">календарный график производства работ (образец представлен в Приложении </w:t>
      </w:r>
      <w:r w:rsidR="009240C2">
        <w:rPr>
          <w:rStyle w:val="21"/>
          <w:color w:val="000000"/>
        </w:rPr>
        <w:t>8</w:t>
      </w:r>
      <w:r>
        <w:rPr>
          <w:rStyle w:val="21"/>
          <w:color w:val="000000"/>
        </w:rPr>
        <w:t xml:space="preserve"> к настоящему Административному регламенту).</w:t>
      </w:r>
    </w:p>
    <w:p w:rsidR="00485733" w:rsidRDefault="00DA32DF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Не</w:t>
      </w:r>
      <w:r w:rsidR="00F540F0">
        <w:rPr>
          <w:rStyle w:val="21"/>
          <w:color w:val="000000"/>
        </w:rPr>
        <w:t xml:space="preserve">соответствие календарного графика производства работ по форме образцу, указанному в Приложении </w:t>
      </w:r>
      <w:r w:rsidR="009240C2">
        <w:rPr>
          <w:rStyle w:val="21"/>
          <w:color w:val="000000"/>
        </w:rPr>
        <w:t>8</w:t>
      </w:r>
      <w:r w:rsidR="00F540F0">
        <w:rPr>
          <w:rStyle w:val="21"/>
          <w:color w:val="000000"/>
        </w:rPr>
        <w:t xml:space="preserve"> к настоящему Административному регламенту, не является основанием для </w:t>
      </w:r>
      <w:r w:rsidR="00F540F0" w:rsidRPr="009240C2">
        <w:rPr>
          <w:rStyle w:val="21"/>
          <w:color w:val="000000"/>
        </w:rPr>
        <w:t>отказа в предоставлении Муниципальной услуги по основанию, указанному в пункте 12.1.3 настоящего</w:t>
      </w:r>
      <w:r w:rsidR="00F540F0">
        <w:rPr>
          <w:rStyle w:val="21"/>
          <w:color w:val="000000"/>
        </w:rPr>
        <w:t xml:space="preserve"> Административного регламента;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</w:t>
      </w:r>
      <w:r w:rsidR="00CA792A">
        <w:rPr>
          <w:rStyle w:val="21"/>
          <w:color w:val="000000"/>
        </w:rPr>
        <w:t>инженерно-технического</w:t>
      </w:r>
      <w:r>
        <w:rPr>
          <w:rStyle w:val="21"/>
          <w:color w:val="000000"/>
        </w:rPr>
        <w:t xml:space="preserve"> обеспечения);</w:t>
      </w:r>
    </w:p>
    <w:p w:rsidR="00485733" w:rsidRDefault="00F540F0" w:rsidP="00CA792A">
      <w:pPr>
        <w:pStyle w:val="210"/>
        <w:shd w:val="clear" w:color="auto" w:fill="auto"/>
        <w:tabs>
          <w:tab w:val="left" w:pos="1701"/>
        </w:tabs>
        <w:spacing w:before="0" w:after="0" w:line="274" w:lineRule="exact"/>
        <w:ind w:left="580" w:right="220" w:firstLine="720"/>
        <w:jc w:val="left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0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случае обращения по основанию, указанному в пункте 6.1.2 настоящего Административного регламента: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заявление о предоставлении государственной услуги. В случае направления заявления посредством Е</w:t>
      </w:r>
      <w:r w:rsidR="00CA792A">
        <w:rPr>
          <w:rStyle w:val="21"/>
          <w:color w:val="000000"/>
        </w:rPr>
        <w:t>П</w:t>
      </w:r>
      <w:r>
        <w:rPr>
          <w:rStyle w:val="21"/>
          <w:color w:val="000000"/>
        </w:rPr>
        <w:t>ГУ формирование заявления осуществляется посредством запо</w:t>
      </w:r>
      <w:r w:rsidR="00CA792A">
        <w:rPr>
          <w:rStyle w:val="21"/>
          <w:color w:val="000000"/>
        </w:rPr>
        <w:t>лнения интерактивной формы на ЕП</w:t>
      </w:r>
      <w:r>
        <w:rPr>
          <w:rStyle w:val="21"/>
          <w:color w:val="000000"/>
        </w:rPr>
        <w:t>ГУ без необходимости дополнительной подачи заявления в какой-либо иной форме.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</w:t>
      </w:r>
      <w:r w:rsidR="00CA792A">
        <w:rPr>
          <w:rStyle w:val="21"/>
          <w:color w:val="000000"/>
        </w:rPr>
        <w:t>окумента в личном кабинете на ЕП</w:t>
      </w:r>
      <w:r>
        <w:rPr>
          <w:rStyle w:val="21"/>
          <w:color w:val="000000"/>
        </w:rP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lastRenderedPageBreak/>
        <w:t>б)</w:t>
      </w:r>
      <w:r>
        <w:rPr>
          <w:rStyle w:val="21"/>
          <w:color w:val="000000"/>
        </w:rPr>
        <w:tab/>
        <w:t>схема участка работ (</w:t>
      </w:r>
      <w:proofErr w:type="spellStart"/>
      <w:r>
        <w:rPr>
          <w:rStyle w:val="21"/>
          <w:color w:val="000000"/>
        </w:rPr>
        <w:t>выкопировка</w:t>
      </w:r>
      <w:proofErr w:type="spellEnd"/>
      <w:r>
        <w:rPr>
          <w:rStyle w:val="21"/>
          <w:color w:val="000000"/>
        </w:rPr>
        <w:t xml:space="preserve"> из исполнительной документации на подземные коммуникации и сооружения);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0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случае обращения по основанию, указанному в пункте 6.1.3 настоящего Административного регламента: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заявление о предоставлении государственной услуги. В случае направления заявления посредством Е</w:t>
      </w:r>
      <w:r w:rsidR="00CA792A">
        <w:rPr>
          <w:rStyle w:val="21"/>
          <w:color w:val="000000"/>
        </w:rPr>
        <w:t>П</w:t>
      </w:r>
      <w:r>
        <w:rPr>
          <w:rStyle w:val="21"/>
          <w:color w:val="000000"/>
        </w:rPr>
        <w:t>ГУ формирование заявления осуществляется посредством запо</w:t>
      </w:r>
      <w:r w:rsidR="00CA792A">
        <w:rPr>
          <w:rStyle w:val="21"/>
          <w:color w:val="000000"/>
        </w:rPr>
        <w:t>лнения интерактивной формы на ЕП</w:t>
      </w:r>
      <w:r>
        <w:rPr>
          <w:rStyle w:val="21"/>
          <w:color w:val="000000"/>
        </w:rPr>
        <w:t>ГУ без необходимости дополнительной подачи заявления в какой-либо иной форме.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</w:t>
      </w:r>
      <w:r w:rsidR="00CA792A">
        <w:rPr>
          <w:rStyle w:val="21"/>
          <w:color w:val="000000"/>
        </w:rPr>
        <w:t>окумента в личном кабинете на ЕП</w:t>
      </w:r>
      <w:r>
        <w:rPr>
          <w:rStyle w:val="21"/>
          <w:color w:val="000000"/>
        </w:rP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485733" w:rsidRDefault="00F540F0">
      <w:pPr>
        <w:pStyle w:val="210"/>
        <w:shd w:val="clear" w:color="auto" w:fill="auto"/>
        <w:tabs>
          <w:tab w:val="left" w:pos="1649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календарный график производства земляных работ;</w:t>
      </w:r>
    </w:p>
    <w:p w:rsidR="00485733" w:rsidRDefault="00F540F0">
      <w:pPr>
        <w:pStyle w:val="210"/>
        <w:shd w:val="clear" w:color="auto" w:fill="auto"/>
        <w:tabs>
          <w:tab w:val="left" w:pos="1649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проект производства работ (в случае изменения технических решений);</w:t>
      </w:r>
    </w:p>
    <w:p w:rsidR="00485733" w:rsidRDefault="00F540F0">
      <w:pPr>
        <w:pStyle w:val="210"/>
        <w:shd w:val="clear" w:color="auto" w:fill="auto"/>
        <w:tabs>
          <w:tab w:val="left" w:pos="164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85733" w:rsidRPr="00CA792A" w:rsidRDefault="00F540F0" w:rsidP="0024375E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firstLine="554"/>
        <w:rPr>
          <w:rStyle w:val="21"/>
          <w:color w:val="000000"/>
        </w:rPr>
      </w:pPr>
      <w:r>
        <w:rPr>
          <w:rStyle w:val="21"/>
          <w:color w:val="000000"/>
        </w:rPr>
        <w:t>Запрещено требовать у Заявителя:</w:t>
      </w:r>
    </w:p>
    <w:p w:rsidR="00485733" w:rsidRPr="00CA792A" w:rsidRDefault="00F540F0" w:rsidP="00CA792A">
      <w:pPr>
        <w:pStyle w:val="210"/>
        <w:numPr>
          <w:ilvl w:val="2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firstLine="554"/>
        <w:rPr>
          <w:rStyle w:val="21"/>
          <w:color w:val="000000"/>
        </w:rPr>
      </w:pPr>
      <w:r w:rsidRPr="00CA792A">
        <w:rPr>
          <w:rStyle w:val="21"/>
          <w:color w:val="000000"/>
        </w:rPr>
        <w:t>Представления документов и информации или осуществления действий,</w:t>
      </w:r>
      <w:r w:rsidR="00CA792A" w:rsidRPr="00CA792A">
        <w:rPr>
          <w:rStyle w:val="21"/>
          <w:color w:val="000000"/>
        </w:rPr>
        <w:t xml:space="preserve"> </w:t>
      </w:r>
      <w:r w:rsidRPr="00CA792A">
        <w:rPr>
          <w:rStyle w:val="21"/>
          <w:color w:val="000000"/>
        </w:rPr>
        <w:t xml:space="preserve">представление </w:t>
      </w:r>
      <w:r w:rsidR="00CA792A" w:rsidRPr="00CA792A">
        <w:rPr>
          <w:rStyle w:val="21"/>
          <w:color w:val="000000"/>
        </w:rPr>
        <w:t xml:space="preserve">  или</w:t>
      </w:r>
      <w:r w:rsidR="00CA792A" w:rsidRPr="00CA792A">
        <w:rPr>
          <w:rStyle w:val="21"/>
          <w:color w:val="000000"/>
        </w:rPr>
        <w:tab/>
        <w:t xml:space="preserve">осуществление которых не предусмотрено </w:t>
      </w:r>
      <w:r w:rsidRPr="00CA792A">
        <w:rPr>
          <w:rStyle w:val="21"/>
          <w:color w:val="000000"/>
        </w:rPr>
        <w:t>настоящим</w:t>
      </w:r>
      <w:r w:rsidR="00CA792A" w:rsidRPr="00CA792A">
        <w:rPr>
          <w:rStyle w:val="21"/>
          <w:color w:val="000000"/>
        </w:rPr>
        <w:t xml:space="preserve"> </w:t>
      </w:r>
      <w:r w:rsidRPr="00CA792A">
        <w:rPr>
          <w:rStyle w:val="21"/>
          <w:color w:val="000000"/>
        </w:rPr>
        <w:t>Административным регламентом;</w:t>
      </w:r>
    </w:p>
    <w:p w:rsidR="00485733" w:rsidRPr="00CA792A" w:rsidRDefault="00F540F0" w:rsidP="0024375E">
      <w:pPr>
        <w:pStyle w:val="210"/>
        <w:numPr>
          <w:ilvl w:val="2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554"/>
        <w:rPr>
          <w:rStyle w:val="21"/>
          <w:color w:val="000000"/>
        </w:rPr>
      </w:pPr>
      <w:r>
        <w:rPr>
          <w:rStyle w:val="21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5733" w:rsidRPr="00CA792A" w:rsidRDefault="00F540F0">
      <w:pPr>
        <w:pStyle w:val="210"/>
        <w:shd w:val="clear" w:color="auto" w:fill="auto"/>
        <w:tabs>
          <w:tab w:val="left" w:pos="1635"/>
          <w:tab w:val="left" w:pos="3030"/>
          <w:tab w:val="left" w:pos="6266"/>
          <w:tab w:val="left" w:pos="8598"/>
        </w:tabs>
        <w:spacing w:before="0" w:after="0" w:line="274" w:lineRule="exact"/>
        <w:ind w:left="580" w:firstLine="720"/>
        <w:rPr>
          <w:rStyle w:val="21"/>
          <w:color w:val="000000"/>
        </w:rPr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 w:rsidRPr="00CA792A">
        <w:rPr>
          <w:rStyle w:val="21"/>
          <w:color w:val="000000"/>
        </w:rPr>
        <w:t>изменение</w:t>
      </w:r>
      <w:r w:rsidRPr="00CA792A">
        <w:rPr>
          <w:rStyle w:val="21"/>
          <w:color w:val="000000"/>
        </w:rPr>
        <w:tab/>
        <w:t xml:space="preserve">требований </w:t>
      </w:r>
      <w:r w:rsidR="00CA792A" w:rsidRPr="00CA792A">
        <w:rPr>
          <w:rStyle w:val="21"/>
          <w:color w:val="000000"/>
        </w:rPr>
        <w:t xml:space="preserve"> </w:t>
      </w:r>
      <w:r w:rsidRPr="00CA792A">
        <w:rPr>
          <w:rStyle w:val="21"/>
          <w:color w:val="000000"/>
        </w:rPr>
        <w:t>нормативных</w:t>
      </w:r>
      <w:r w:rsidRPr="00CA792A">
        <w:rPr>
          <w:rStyle w:val="21"/>
          <w:color w:val="000000"/>
        </w:rPr>
        <w:tab/>
        <w:t>правовых актов,</w:t>
      </w:r>
      <w:r w:rsidRPr="00CA792A">
        <w:rPr>
          <w:rStyle w:val="21"/>
          <w:color w:val="000000"/>
        </w:rPr>
        <w:tab/>
        <w:t>касающихся</w:t>
      </w:r>
    </w:p>
    <w:p w:rsidR="00485733" w:rsidRPr="00CA792A" w:rsidRDefault="00F540F0">
      <w:pPr>
        <w:pStyle w:val="210"/>
        <w:shd w:val="clear" w:color="auto" w:fill="auto"/>
        <w:spacing w:before="0" w:after="0" w:line="274" w:lineRule="exact"/>
        <w:ind w:left="580" w:right="220" w:firstLine="0"/>
        <w:rPr>
          <w:rStyle w:val="21"/>
          <w:color w:val="000000"/>
        </w:rPr>
      </w:pPr>
      <w:r w:rsidRPr="00CA792A">
        <w:rPr>
          <w:rStyle w:val="21"/>
          <w:color w:val="000000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4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5733" w:rsidRDefault="00F540F0">
      <w:pPr>
        <w:pStyle w:val="210"/>
        <w:shd w:val="clear" w:color="auto" w:fill="auto"/>
        <w:tabs>
          <w:tab w:val="left" w:pos="181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45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выявление документально подтвержденного факта (признаков) ошибочного или</w:t>
      </w:r>
    </w:p>
    <w:p w:rsidR="00485733" w:rsidRDefault="00F540F0" w:rsidP="00CA792A">
      <w:pPr>
        <w:pStyle w:val="210"/>
        <w:shd w:val="clear" w:color="auto" w:fill="auto"/>
        <w:tabs>
          <w:tab w:val="left" w:pos="3861"/>
        </w:tabs>
        <w:spacing w:before="0" w:after="0" w:line="274" w:lineRule="exact"/>
        <w:ind w:left="580" w:firstLine="0"/>
        <w:rPr>
          <w:rStyle w:val="21"/>
          <w:color w:val="000000"/>
        </w:rPr>
      </w:pPr>
      <w:r>
        <w:rPr>
          <w:rStyle w:val="21"/>
          <w:color w:val="000000"/>
        </w:rPr>
        <w:t>противоправного действия</w:t>
      </w:r>
      <w:r>
        <w:rPr>
          <w:rStyle w:val="21"/>
          <w:color w:val="000000"/>
        </w:rPr>
        <w:tab/>
        <w:t>(бездействия) должностного лица Администрации,</w:t>
      </w:r>
      <w:r w:rsidR="00CA792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792A" w:rsidRPr="00CA792A" w:rsidRDefault="00CA792A" w:rsidP="00CA792A">
      <w:pPr>
        <w:pStyle w:val="210"/>
        <w:shd w:val="clear" w:color="auto" w:fill="auto"/>
        <w:tabs>
          <w:tab w:val="left" w:pos="3861"/>
        </w:tabs>
        <w:spacing w:before="0" w:after="0" w:line="274" w:lineRule="exact"/>
        <w:ind w:left="580" w:firstLine="0"/>
        <w:rPr>
          <w:rStyle w:val="21"/>
          <w:color w:val="000000"/>
        </w:rPr>
      </w:pPr>
    </w:p>
    <w:p w:rsidR="00485733" w:rsidRDefault="00F540F0" w:rsidP="00774682">
      <w:pPr>
        <w:pStyle w:val="90"/>
        <w:numPr>
          <w:ilvl w:val="0"/>
          <w:numId w:val="4"/>
        </w:numPr>
        <w:shd w:val="clear" w:color="auto" w:fill="auto"/>
        <w:tabs>
          <w:tab w:val="left" w:pos="2102"/>
          <w:tab w:val="left" w:pos="2552"/>
          <w:tab w:val="left" w:pos="2694"/>
          <w:tab w:val="left" w:pos="2835"/>
          <w:tab w:val="left" w:pos="7569"/>
          <w:tab w:val="left" w:pos="9484"/>
        </w:tabs>
        <w:spacing w:before="0" w:after="0" w:line="274" w:lineRule="exact"/>
        <w:ind w:left="580" w:firstLine="720"/>
        <w:jc w:val="center"/>
      </w:pPr>
      <w:r>
        <w:rPr>
          <w:rStyle w:val="9"/>
          <w:b/>
          <w:bCs/>
          <w:i/>
          <w:iCs/>
          <w:color w:val="000000"/>
        </w:rPr>
        <w:t>Исчерпывающий перечень документов,</w:t>
      </w:r>
      <w:r w:rsidR="00CA792A">
        <w:rPr>
          <w:rStyle w:val="9"/>
          <w:b/>
          <w:bCs/>
          <w:i/>
          <w:iCs/>
          <w:color w:val="000000"/>
        </w:rPr>
        <w:t xml:space="preserve"> </w:t>
      </w:r>
      <w:r>
        <w:rPr>
          <w:rStyle w:val="9"/>
          <w:b/>
          <w:bCs/>
          <w:i/>
          <w:iCs/>
          <w:color w:val="000000"/>
        </w:rPr>
        <w:t>необходимых</w:t>
      </w:r>
      <w:r w:rsidR="00CA792A">
        <w:rPr>
          <w:rStyle w:val="9"/>
          <w:b/>
          <w:bCs/>
          <w:i/>
          <w:iCs/>
          <w:color w:val="000000"/>
        </w:rPr>
        <w:t xml:space="preserve"> </w:t>
      </w:r>
      <w:proofErr w:type="gramStart"/>
      <w:r>
        <w:rPr>
          <w:rStyle w:val="9"/>
          <w:b/>
          <w:bCs/>
          <w:i/>
          <w:iCs/>
          <w:color w:val="000000"/>
        </w:rPr>
        <w:t>для</w:t>
      </w:r>
      <w:proofErr w:type="gramEnd"/>
    </w:p>
    <w:p w:rsidR="00485733" w:rsidRDefault="00F540F0" w:rsidP="00CA792A">
      <w:pPr>
        <w:pStyle w:val="90"/>
        <w:shd w:val="clear" w:color="auto" w:fill="auto"/>
        <w:spacing w:before="0" w:line="274" w:lineRule="exact"/>
        <w:ind w:left="580" w:right="220" w:firstLine="0"/>
        <w:jc w:val="center"/>
      </w:pPr>
      <w:r>
        <w:rPr>
          <w:rStyle w:val="9"/>
          <w:b/>
          <w:bCs/>
          <w:i/>
          <w:iCs/>
          <w:color w:val="000000"/>
        </w:rPr>
        <w:t>предоставления Муниципальной услуги, которые находятся в распоряжении органов власти</w:t>
      </w:r>
    </w:p>
    <w:p w:rsidR="00485733" w:rsidRPr="00CA792A" w:rsidRDefault="00CA792A" w:rsidP="00774682">
      <w:pPr>
        <w:pStyle w:val="210"/>
        <w:numPr>
          <w:ilvl w:val="1"/>
          <w:numId w:val="4"/>
        </w:numPr>
        <w:shd w:val="clear" w:color="auto" w:fill="auto"/>
        <w:tabs>
          <w:tab w:val="left" w:pos="1418"/>
          <w:tab w:val="left" w:pos="1843"/>
          <w:tab w:val="left" w:pos="5534"/>
        </w:tabs>
        <w:spacing w:before="0" w:after="0" w:line="274" w:lineRule="exact"/>
        <w:ind w:left="580" w:right="220" w:firstLine="554"/>
        <w:rPr>
          <w:rStyle w:val="21"/>
          <w:color w:val="000000"/>
        </w:rPr>
      </w:pPr>
      <w:r w:rsidRPr="00CA792A">
        <w:rPr>
          <w:rStyle w:val="21"/>
          <w:color w:val="000000"/>
        </w:rPr>
        <w:lastRenderedPageBreak/>
        <w:t xml:space="preserve">Администрация </w:t>
      </w:r>
      <w:r w:rsidR="00F540F0" w:rsidRPr="00CA792A">
        <w:rPr>
          <w:rStyle w:val="21"/>
          <w:color w:val="000000"/>
        </w:rPr>
        <w:t>в порядке</w:t>
      </w:r>
      <w:r w:rsidRPr="00CA792A">
        <w:rPr>
          <w:rStyle w:val="21"/>
          <w:color w:val="000000"/>
        </w:rPr>
        <w:t xml:space="preserve"> </w:t>
      </w:r>
      <w:r w:rsidR="00F540F0" w:rsidRPr="00CA792A">
        <w:rPr>
          <w:rStyle w:val="21"/>
          <w:color w:val="000000"/>
        </w:rPr>
        <w:t>межведомственного информационного</w:t>
      </w:r>
      <w:r w:rsidRPr="00CA792A">
        <w:rPr>
          <w:rStyle w:val="21"/>
          <w:color w:val="000000"/>
        </w:rPr>
        <w:t xml:space="preserve"> </w:t>
      </w:r>
      <w:r w:rsidR="00F540F0" w:rsidRPr="00CA792A">
        <w:rPr>
          <w:rStyle w:val="21"/>
          <w:color w:val="000000"/>
        </w:rPr>
        <w:t>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 w:rsidR="00CA792A">
        <w:rPr>
          <w:rStyle w:val="21"/>
          <w:color w:val="000000"/>
        </w:rPr>
        <w:t>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49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A792A">
        <w:rPr>
          <w:rStyle w:val="21"/>
          <w:color w:val="000000"/>
        </w:rPr>
        <w:t>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54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уведомление о планируемом сносе;</w:t>
      </w:r>
    </w:p>
    <w:p w:rsidR="00485733" w:rsidRDefault="00CA792A" w:rsidP="00DC55BB">
      <w:pPr>
        <w:pStyle w:val="210"/>
        <w:shd w:val="clear" w:color="auto" w:fill="auto"/>
        <w:tabs>
          <w:tab w:val="left" w:pos="1560"/>
          <w:tab w:val="left" w:pos="1659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разрешение на строительство;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59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разрешение на проведение работ по сохранению объектов культурного наследия;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75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разрешени</w:t>
      </w:r>
      <w:r w:rsidR="00CA792A">
        <w:rPr>
          <w:rStyle w:val="21"/>
          <w:color w:val="000000"/>
        </w:rPr>
        <w:t>е на вырубку зеленых насаждений;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51"/>
        </w:tabs>
        <w:spacing w:before="0" w:after="0" w:line="274" w:lineRule="exact"/>
        <w:ind w:left="580" w:firstLine="554"/>
        <w:jc w:val="left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 xml:space="preserve">разрешение на использование земель или земельного участка, находящихся в </w:t>
      </w:r>
      <w:r w:rsidR="00CA792A">
        <w:rPr>
          <w:rStyle w:val="21"/>
          <w:color w:val="000000"/>
        </w:rPr>
        <w:t xml:space="preserve"> г</w:t>
      </w:r>
      <w:r>
        <w:rPr>
          <w:rStyle w:val="21"/>
          <w:color w:val="000000"/>
        </w:rPr>
        <w:t xml:space="preserve">осударственной </w:t>
      </w:r>
      <w:r w:rsidR="00CA792A">
        <w:rPr>
          <w:rStyle w:val="21"/>
          <w:color w:val="000000"/>
        </w:rPr>
        <w:t>или муниципальной собственности;</w:t>
      </w:r>
    </w:p>
    <w:p w:rsidR="00CA792A" w:rsidRDefault="00F540F0" w:rsidP="00DC55BB">
      <w:pPr>
        <w:pStyle w:val="210"/>
        <w:shd w:val="clear" w:color="auto" w:fill="auto"/>
        <w:tabs>
          <w:tab w:val="left" w:pos="1560"/>
          <w:tab w:val="left" w:pos="1661"/>
        </w:tabs>
        <w:spacing w:before="0" w:after="0" w:line="274" w:lineRule="exact"/>
        <w:ind w:left="580" w:firstLine="554"/>
        <w:rPr>
          <w:rStyle w:val="21"/>
          <w:color w:val="000000"/>
        </w:rPr>
      </w:pPr>
      <w:r>
        <w:rPr>
          <w:rStyle w:val="21"/>
          <w:color w:val="000000"/>
        </w:rPr>
        <w:t>и)</w:t>
      </w:r>
      <w:r>
        <w:rPr>
          <w:rStyle w:val="21"/>
          <w:color w:val="000000"/>
        </w:rPr>
        <w:tab/>
        <w:t>р</w:t>
      </w:r>
      <w:r w:rsidR="00CA792A">
        <w:rPr>
          <w:rStyle w:val="21"/>
          <w:color w:val="000000"/>
        </w:rPr>
        <w:t>азрешение на размещение объекта;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61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к)</w:t>
      </w:r>
      <w:r>
        <w:rPr>
          <w:rStyle w:val="21"/>
          <w:color w:val="000000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C55BB">
        <w:rPr>
          <w:rStyle w:val="21"/>
          <w:color w:val="000000"/>
        </w:rPr>
        <w:t>;</w:t>
      </w:r>
    </w:p>
    <w:p w:rsidR="00485733" w:rsidRDefault="00F540F0" w:rsidP="00DC55BB">
      <w:pPr>
        <w:pStyle w:val="210"/>
        <w:shd w:val="clear" w:color="auto" w:fill="auto"/>
        <w:spacing w:before="0" w:after="0" w:line="274" w:lineRule="exact"/>
        <w:ind w:left="580" w:firstLine="554"/>
      </w:pPr>
      <w:r>
        <w:rPr>
          <w:rStyle w:val="21"/>
          <w:color w:val="000000"/>
        </w:rPr>
        <w:t>л)</w:t>
      </w:r>
      <w:r>
        <w:rPr>
          <w:rStyle w:val="21"/>
          <w:color w:val="000000"/>
        </w:rPr>
        <w:tab/>
        <w:t>разрешение на установку и эксплуатацию рекламной конструкции;</w:t>
      </w:r>
    </w:p>
    <w:p w:rsidR="00485733" w:rsidRDefault="00F540F0" w:rsidP="00775EB2">
      <w:pPr>
        <w:pStyle w:val="210"/>
        <w:shd w:val="clear" w:color="auto" w:fill="auto"/>
        <w:spacing w:before="0" w:after="0" w:line="274" w:lineRule="exact"/>
        <w:ind w:left="580" w:firstLine="554"/>
      </w:pPr>
      <w:r>
        <w:rPr>
          <w:rStyle w:val="21"/>
          <w:color w:val="000000"/>
        </w:rPr>
        <w:t>м)</w:t>
      </w:r>
      <w:r>
        <w:rPr>
          <w:rStyle w:val="21"/>
          <w:color w:val="000000"/>
        </w:rPr>
        <w:tab/>
        <w:t>технические условия для</w:t>
      </w:r>
      <w:r w:rsidR="00774682">
        <w:rPr>
          <w:rStyle w:val="21"/>
          <w:color w:val="000000"/>
        </w:rPr>
        <w:t xml:space="preserve"> подключения к сетям инженерно-</w:t>
      </w:r>
      <w:r>
        <w:rPr>
          <w:rStyle w:val="21"/>
          <w:color w:val="000000"/>
        </w:rPr>
        <w:t>т</w:t>
      </w:r>
      <w:r w:rsidR="00775EB2">
        <w:rPr>
          <w:rStyle w:val="21"/>
          <w:color w:val="000000"/>
        </w:rPr>
        <w:t>ехнического о</w:t>
      </w:r>
      <w:r>
        <w:rPr>
          <w:rStyle w:val="21"/>
          <w:color w:val="000000"/>
        </w:rPr>
        <w:t>беспечения;</w:t>
      </w:r>
    </w:p>
    <w:p w:rsidR="00485733" w:rsidRDefault="00F540F0" w:rsidP="00DC55BB">
      <w:pPr>
        <w:pStyle w:val="210"/>
        <w:shd w:val="clear" w:color="auto" w:fill="auto"/>
        <w:tabs>
          <w:tab w:val="left" w:pos="1418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н)</w:t>
      </w:r>
      <w:r>
        <w:rPr>
          <w:rStyle w:val="21"/>
          <w:color w:val="000000"/>
        </w:rPr>
        <w:tab/>
        <w:t>схему движения транспорта и пешеходов</w:t>
      </w:r>
      <w:r w:rsidR="00DC55BB">
        <w:rPr>
          <w:rStyle w:val="21"/>
          <w:color w:val="000000"/>
        </w:rPr>
        <w:t>.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2004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2004"/>
          <w:tab w:val="left" w:pos="10632"/>
        </w:tabs>
        <w:spacing w:before="0" w:after="280" w:line="274" w:lineRule="exact"/>
        <w:ind w:left="580" w:right="60" w:firstLine="720"/>
      </w:pPr>
      <w:r>
        <w:rPr>
          <w:rStyle w:val="21"/>
          <w:color w:val="000000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004"/>
        </w:tabs>
        <w:spacing w:before="0" w:line="274" w:lineRule="exact"/>
        <w:ind w:left="580" w:firstLine="720"/>
      </w:pPr>
      <w:r>
        <w:rPr>
          <w:rStyle w:val="9"/>
          <w:b/>
          <w:bCs/>
          <w:i/>
          <w:i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059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152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Неполное заполнение полей в форме заявления, в том числе в интерактивной форме заявления на ЕПГУ;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152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Представление неполного комплекта документов, необходимых для предоставления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064"/>
          <w:tab w:val="left" w:pos="10348"/>
          <w:tab w:val="left" w:pos="10632"/>
        </w:tabs>
        <w:spacing w:before="0" w:after="0" w:line="274" w:lineRule="exact"/>
        <w:ind w:left="580" w:right="60" w:firstLine="554"/>
      </w:pPr>
      <w:r>
        <w:rPr>
          <w:rStyle w:val="21"/>
          <w:color w:val="000000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69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 xml:space="preserve">Представленные на бумажном носителе документы содержат подчистки и </w:t>
      </w:r>
      <w:r>
        <w:rPr>
          <w:rStyle w:val="21"/>
          <w:color w:val="000000"/>
        </w:rPr>
        <w:lastRenderedPageBreak/>
        <w:t>исправления текста, не заверенные в порядке, установленном законодательством Российской Федерации;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59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69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5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Выявлено несоблюдение установленных статьей 11 Федерального закона от</w:t>
      </w:r>
    </w:p>
    <w:p w:rsidR="00485733" w:rsidRDefault="00F540F0" w:rsidP="00DC55BB">
      <w:pPr>
        <w:pStyle w:val="210"/>
        <w:shd w:val="clear" w:color="auto" w:fill="auto"/>
        <w:tabs>
          <w:tab w:val="left" w:pos="269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0"/>
      </w:pPr>
      <w:r>
        <w:rPr>
          <w:rStyle w:val="21"/>
          <w:color w:val="000000"/>
        </w:rPr>
        <w:t>6 апреля 2011 г. №</w:t>
      </w:r>
      <w:r>
        <w:rPr>
          <w:rStyle w:val="21"/>
          <w:color w:val="000000"/>
        </w:rPr>
        <w:tab/>
        <w:t>63-ФЗ «Об электронной подписи» условий признания</w:t>
      </w:r>
      <w:r w:rsidR="00DC55BB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действительности усиленной квалифицированной электронной подписи.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1891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 xml:space="preserve"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</w:t>
      </w:r>
      <w:r w:rsidR="00DC55BB">
        <w:rPr>
          <w:rStyle w:val="21"/>
          <w:color w:val="000000"/>
        </w:rPr>
        <w:t xml:space="preserve"> </w:t>
      </w:r>
      <w:r w:rsidR="002D197C">
        <w:rPr>
          <w:rStyle w:val="21"/>
          <w:color w:val="000000"/>
        </w:rPr>
        <w:t>4</w:t>
      </w:r>
      <w:r>
        <w:rPr>
          <w:rStyle w:val="21"/>
          <w:color w:val="000000"/>
        </w:rPr>
        <w:t xml:space="preserve"> к настоящему Административному регламенту.</w:t>
      </w:r>
    </w:p>
    <w:p w:rsidR="00DC55BB" w:rsidRPr="00DC55BB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191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40"/>
        <w:rPr>
          <w:rStyle w:val="21"/>
        </w:rPr>
      </w:pPr>
      <w:r>
        <w:rPr>
          <w:rStyle w:val="21"/>
          <w:color w:val="000000"/>
        </w:rPr>
        <w:t xml:space="preserve">Решение об отказе в приеме документов, по основаниям, указанным в пункте </w:t>
      </w:r>
    </w:p>
    <w:p w:rsidR="00485733" w:rsidRDefault="00F540F0" w:rsidP="00DC55BB">
      <w:pPr>
        <w:pStyle w:val="210"/>
        <w:shd w:val="clear" w:color="auto" w:fill="auto"/>
        <w:tabs>
          <w:tab w:val="left" w:pos="191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0"/>
      </w:pPr>
      <w:r>
        <w:rPr>
          <w:rStyle w:val="21"/>
          <w:color w:val="000000"/>
        </w:rPr>
        <w:t>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4"/>
        </w:tabs>
        <w:spacing w:before="0" w:after="211" w:line="274" w:lineRule="exact"/>
        <w:ind w:left="580" w:right="220" w:firstLine="740"/>
      </w:pPr>
      <w:r>
        <w:rPr>
          <w:rStyle w:val="21"/>
          <w:color w:val="000000"/>
        </w:rP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485733" w:rsidRDefault="00D93221" w:rsidP="00D93221">
      <w:pPr>
        <w:pStyle w:val="9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60" w:lineRule="exact"/>
        <w:ind w:left="567" w:firstLine="567"/>
        <w:jc w:val="center"/>
      </w:pPr>
      <w:r>
        <w:rPr>
          <w:rStyle w:val="9"/>
          <w:b/>
          <w:bCs/>
          <w:i/>
          <w:iCs/>
          <w:color w:val="000000"/>
        </w:rPr>
        <w:t xml:space="preserve"> </w:t>
      </w:r>
      <w:r w:rsidR="00F540F0" w:rsidRPr="00D93221">
        <w:rPr>
          <w:rStyle w:val="9"/>
          <w:b/>
          <w:bCs/>
          <w:i/>
          <w:iCs/>
          <w:color w:val="000000"/>
        </w:rPr>
        <w:t xml:space="preserve">Исчерпывающий перечень оснований для приостановления или отказа </w:t>
      </w:r>
      <w:r w:rsidRPr="00D93221">
        <w:rPr>
          <w:rStyle w:val="9"/>
          <w:b/>
          <w:bCs/>
          <w:i/>
          <w:iCs/>
          <w:color w:val="000000"/>
        </w:rPr>
        <w:t xml:space="preserve"> </w:t>
      </w:r>
      <w:r>
        <w:rPr>
          <w:rStyle w:val="9"/>
          <w:b/>
          <w:bCs/>
          <w:i/>
          <w:iCs/>
          <w:color w:val="000000"/>
        </w:rPr>
        <w:t xml:space="preserve">в </w:t>
      </w:r>
      <w:r w:rsidR="00F540F0" w:rsidRPr="00D93221">
        <w:rPr>
          <w:rStyle w:val="9"/>
          <w:b/>
          <w:bCs/>
          <w:i/>
          <w:iCs/>
          <w:color w:val="000000"/>
        </w:rPr>
        <w:t>предоставлении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5"/>
        </w:tabs>
        <w:spacing w:before="0" w:after="275" w:line="360" w:lineRule="exact"/>
        <w:ind w:left="580" w:firstLine="740"/>
      </w:pPr>
      <w:r>
        <w:rPr>
          <w:rStyle w:val="21"/>
          <w:color w:val="000000"/>
        </w:rPr>
        <w:t>Оснований для приостановления предоставления услуги не предусмотрено.</w:t>
      </w:r>
    </w:p>
    <w:p w:rsidR="00485733" w:rsidRDefault="00F540F0">
      <w:pPr>
        <w:pStyle w:val="90"/>
        <w:numPr>
          <w:ilvl w:val="1"/>
          <w:numId w:val="4"/>
        </w:numPr>
        <w:shd w:val="clear" w:color="auto" w:fill="auto"/>
        <w:tabs>
          <w:tab w:val="left" w:pos="1915"/>
        </w:tabs>
        <w:spacing w:before="0" w:after="94"/>
        <w:ind w:left="580" w:firstLine="740"/>
        <w:jc w:val="both"/>
      </w:pPr>
      <w:r>
        <w:rPr>
          <w:rStyle w:val="9"/>
          <w:b/>
          <w:bCs/>
          <w:i/>
          <w:iCs/>
          <w:color w:val="000000"/>
        </w:rPr>
        <w:t>Основания для отказа в предоставлении услуги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122"/>
          <w:tab w:val="left" w:pos="10348"/>
        </w:tabs>
        <w:spacing w:before="0" w:after="0" w:line="274" w:lineRule="exact"/>
        <w:ind w:left="580" w:right="60" w:firstLine="740"/>
      </w:pPr>
      <w:r>
        <w:rPr>
          <w:rStyle w:val="21"/>
          <w:color w:val="000000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rStyle w:val="21"/>
          <w:color w:val="000000"/>
        </w:rPr>
        <w:t>необходимых</w:t>
      </w:r>
      <w:proofErr w:type="gramEnd"/>
      <w:r>
        <w:rPr>
          <w:rStyle w:val="21"/>
          <w:color w:val="000000"/>
        </w:rPr>
        <w:t xml:space="preserve"> для предоставления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122"/>
          <w:tab w:val="left" w:pos="10348"/>
        </w:tabs>
        <w:spacing w:before="0" w:after="0" w:line="274" w:lineRule="exact"/>
        <w:ind w:left="580" w:right="60" w:firstLine="740"/>
      </w:pPr>
      <w:r>
        <w:rPr>
          <w:rStyle w:val="21"/>
          <w:color w:val="000000"/>
        </w:rPr>
        <w:t>Несоответствие проекта производства работ требованиям, установленным нормативными правовыми актами;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92"/>
        </w:tabs>
        <w:spacing w:before="0" w:after="0" w:line="274" w:lineRule="exact"/>
        <w:ind w:left="580" w:firstLine="740"/>
      </w:pPr>
      <w:r>
        <w:rPr>
          <w:rStyle w:val="21"/>
          <w:color w:val="000000"/>
        </w:rPr>
        <w:t>Невозможность выполнения работ в заявленные сроки;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122"/>
        </w:tabs>
        <w:spacing w:before="0" w:after="0" w:line="274" w:lineRule="exact"/>
        <w:ind w:left="580" w:right="60" w:firstLine="740"/>
      </w:pPr>
      <w:r>
        <w:rPr>
          <w:rStyle w:val="21"/>
          <w:color w:val="000000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7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Наличие противоречивых сведений в заявлении о предоставлении услуги и приложенных к нему документах.</w:t>
      </w:r>
    </w:p>
    <w:p w:rsidR="00485733" w:rsidRDefault="00F540F0">
      <w:pPr>
        <w:pStyle w:val="210"/>
        <w:shd w:val="clear" w:color="auto" w:fill="auto"/>
        <w:spacing w:before="0" w:after="206" w:line="274" w:lineRule="exact"/>
        <w:ind w:left="580" w:right="220" w:firstLine="740"/>
      </w:pPr>
      <w:r>
        <w:rPr>
          <w:rStyle w:val="21"/>
          <w:color w:val="000000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1914"/>
        </w:tabs>
        <w:spacing w:before="0" w:after="0"/>
        <w:ind w:left="1420" w:firstLine="0"/>
      </w:pPr>
      <w:r>
        <w:rPr>
          <w:rStyle w:val="9"/>
          <w:b/>
          <w:bCs/>
          <w:i/>
          <w:iCs/>
          <w:color w:val="000000"/>
        </w:rPr>
        <w:t>Порядок, размер и основания взимания муниципальной пошлины или иной</w:t>
      </w:r>
    </w:p>
    <w:p w:rsidR="00485733" w:rsidRDefault="00F540F0">
      <w:pPr>
        <w:pStyle w:val="90"/>
        <w:shd w:val="clear" w:color="auto" w:fill="auto"/>
        <w:spacing w:before="0" w:after="280"/>
        <w:ind w:left="1980" w:firstLine="0"/>
      </w:pPr>
      <w:r>
        <w:rPr>
          <w:rStyle w:val="9"/>
          <w:b/>
          <w:bCs/>
          <w:i/>
          <w:iCs/>
          <w:color w:val="000000"/>
        </w:rPr>
        <w:t>платы, взимаемой за предоставление Муниципальной услуги</w:t>
      </w:r>
    </w:p>
    <w:p w:rsidR="00485733" w:rsidRPr="00D93221" w:rsidRDefault="00F540F0" w:rsidP="00D93221">
      <w:pPr>
        <w:pStyle w:val="210"/>
        <w:numPr>
          <w:ilvl w:val="1"/>
          <w:numId w:val="4"/>
        </w:numPr>
        <w:shd w:val="clear" w:color="auto" w:fill="auto"/>
        <w:tabs>
          <w:tab w:val="left" w:pos="1915"/>
        </w:tabs>
        <w:spacing w:before="0" w:after="0"/>
        <w:ind w:left="578" w:firstLine="743"/>
        <w:rPr>
          <w:rStyle w:val="21"/>
        </w:rPr>
      </w:pPr>
      <w:r>
        <w:rPr>
          <w:rStyle w:val="21"/>
          <w:color w:val="000000"/>
        </w:rPr>
        <w:t>Муниципальная услуга предоставляется бесплатно.</w:t>
      </w:r>
    </w:p>
    <w:p w:rsidR="00D93221" w:rsidRDefault="00D93221" w:rsidP="00D93221">
      <w:pPr>
        <w:pStyle w:val="210"/>
        <w:shd w:val="clear" w:color="auto" w:fill="auto"/>
        <w:tabs>
          <w:tab w:val="left" w:pos="1915"/>
        </w:tabs>
        <w:spacing w:before="0" w:after="0"/>
        <w:ind w:left="1321" w:firstLine="0"/>
      </w:pP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302"/>
        </w:tabs>
        <w:spacing w:before="0" w:after="0" w:line="317" w:lineRule="exact"/>
        <w:ind w:left="680" w:firstLine="1100"/>
      </w:pPr>
      <w:r>
        <w:rPr>
          <w:rStyle w:val="9"/>
          <w:b/>
          <w:bCs/>
          <w:i/>
          <w:iCs/>
          <w:color w:val="000000"/>
        </w:rPr>
        <w:lastRenderedPageBreak/>
        <w:t xml:space="preserve">Перечень услуг, необходимых и обязательных для предоставления Муниципальной услуги, в том числе порядок, размер и основания взимания платы </w:t>
      </w:r>
      <w:proofErr w:type="gramStart"/>
      <w:r>
        <w:rPr>
          <w:rStyle w:val="9"/>
          <w:b/>
          <w:bCs/>
          <w:i/>
          <w:iCs/>
          <w:color w:val="000000"/>
        </w:rPr>
        <w:t>за</w:t>
      </w:r>
      <w:proofErr w:type="gramEnd"/>
    </w:p>
    <w:p w:rsidR="00485733" w:rsidRDefault="00F540F0">
      <w:pPr>
        <w:pStyle w:val="90"/>
        <w:shd w:val="clear" w:color="auto" w:fill="auto"/>
        <w:spacing w:before="0" w:after="311" w:line="317" w:lineRule="exact"/>
        <w:ind w:left="3720" w:firstLine="0"/>
      </w:pPr>
      <w:r>
        <w:rPr>
          <w:rStyle w:val="9"/>
          <w:b/>
          <w:bCs/>
          <w:i/>
          <w:iCs/>
          <w:color w:val="000000"/>
        </w:rPr>
        <w:t>предоставление таких услуг</w:t>
      </w:r>
    </w:p>
    <w:p w:rsidR="00485733" w:rsidRPr="00D93221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4"/>
        </w:tabs>
        <w:spacing w:before="0" w:after="684" w:line="278" w:lineRule="exact"/>
        <w:ind w:left="580" w:right="220" w:firstLine="740"/>
        <w:rPr>
          <w:rStyle w:val="21"/>
        </w:rPr>
      </w:pPr>
      <w:r>
        <w:rPr>
          <w:rStyle w:val="21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302"/>
        </w:tabs>
        <w:spacing w:before="0" w:after="166" w:line="274" w:lineRule="exact"/>
        <w:ind w:left="3440" w:right="220" w:hanging="1800"/>
      </w:pPr>
      <w:r>
        <w:rPr>
          <w:rStyle w:val="9"/>
          <w:b/>
          <w:bCs/>
          <w:i/>
          <w:iCs/>
          <w:color w:val="000000"/>
        </w:rPr>
        <w:t>Способы предоставления Заявителем документов, необходимых для получения Муниципальной услуги</w:t>
      </w:r>
    </w:p>
    <w:p w:rsidR="00485733" w:rsidRDefault="00F540F0" w:rsidP="00D93221">
      <w:pPr>
        <w:pStyle w:val="210"/>
        <w:numPr>
          <w:ilvl w:val="1"/>
          <w:numId w:val="4"/>
        </w:numPr>
        <w:shd w:val="clear" w:color="auto" w:fill="auto"/>
        <w:tabs>
          <w:tab w:val="left" w:pos="1914"/>
        </w:tabs>
        <w:spacing w:before="0" w:after="0" w:line="317" w:lineRule="exact"/>
        <w:ind w:left="580" w:right="60" w:firstLine="696"/>
      </w:pPr>
      <w:r w:rsidRPr="00DC55BB">
        <w:rPr>
          <w:rStyle w:val="21"/>
          <w:color w:val="000000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</w:t>
      </w:r>
      <w:r w:rsidR="00DC55BB" w:rsidRPr="00DC55BB">
        <w:rPr>
          <w:rStyle w:val="21"/>
          <w:color w:val="000000"/>
        </w:rPr>
        <w:t xml:space="preserve"> </w:t>
      </w:r>
      <w:r w:rsidRPr="00DC55BB">
        <w:rPr>
          <w:rStyle w:val="21"/>
          <w:color w:val="000000"/>
        </w:rPr>
        <w:t>предоставления государственных и муниципальных услуг».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59"/>
        </w:tabs>
        <w:spacing w:before="0" w:after="0" w:line="317" w:lineRule="exact"/>
        <w:ind w:left="580" w:right="220" w:firstLine="720"/>
      </w:pPr>
      <w:r>
        <w:rPr>
          <w:rStyle w:val="21"/>
          <w:color w:val="000000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>
        <w:rPr>
          <w:rStyle w:val="21"/>
          <w:color w:val="000000"/>
        </w:rPr>
        <w:t>ии и ау</w:t>
      </w:r>
      <w:proofErr w:type="gramEnd"/>
      <w:r>
        <w:rPr>
          <w:rStyle w:val="21"/>
          <w:color w:val="000000"/>
        </w:rPr>
        <w:t>тентификации (далее - ЕСИА), затем заполняет Заявление с использованием специальной интерактивной формы.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69"/>
        </w:tabs>
        <w:spacing w:before="0" w:after="0" w:line="317" w:lineRule="exact"/>
        <w:ind w:left="580" w:right="220" w:firstLine="720"/>
      </w:pPr>
      <w:r>
        <w:rPr>
          <w:rStyle w:val="21"/>
          <w:color w:val="000000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64"/>
        </w:tabs>
        <w:spacing w:before="0" w:after="0" w:line="317" w:lineRule="exact"/>
        <w:ind w:left="580" w:right="220" w:firstLine="720"/>
      </w:pPr>
      <w:r>
        <w:rPr>
          <w:rStyle w:val="21"/>
          <w:color w:val="000000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64"/>
        </w:tabs>
        <w:spacing w:before="0" w:after="271" w:line="317" w:lineRule="exact"/>
        <w:ind w:left="580" w:right="220" w:firstLine="720"/>
      </w:pPr>
      <w:proofErr w:type="gramStart"/>
      <w:r>
        <w:rPr>
          <w:rStyle w:val="21"/>
          <w:color w:val="000000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</w:t>
      </w:r>
      <w:r w:rsidR="007C3FA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с постановлением Правительства</w:t>
      </w:r>
      <w:proofErr w:type="gramEnd"/>
      <w:r>
        <w:rPr>
          <w:rStyle w:val="21"/>
          <w:color w:val="000000"/>
        </w:rPr>
        <w:t xml:space="preserve"> Российской Федерации от 27.09.2011 </w:t>
      </w:r>
      <w:r w:rsidR="002D197C">
        <w:rPr>
          <w:rStyle w:val="21"/>
          <w:color w:val="000000"/>
        </w:rPr>
        <w:t xml:space="preserve">           </w:t>
      </w:r>
      <w:r>
        <w:rPr>
          <w:rStyle w:val="21"/>
          <w:color w:val="000000"/>
        </w:rPr>
        <w:t>№</w:t>
      </w:r>
      <w:r w:rsidR="007C3FA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621"/>
        </w:tabs>
        <w:spacing w:before="0" w:after="240" w:line="278" w:lineRule="exact"/>
        <w:ind w:left="4020" w:right="220"/>
      </w:pPr>
      <w:r>
        <w:rPr>
          <w:rStyle w:val="9"/>
          <w:b/>
          <w:bCs/>
          <w:i/>
          <w:iCs/>
          <w:color w:val="000000"/>
        </w:rPr>
        <w:t>Способы получения Заявителем результатов предоставления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99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30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lastRenderedPageBreak/>
        <w:t>Через личный кабинет на ЕПГУ</w:t>
      </w:r>
      <w:r>
        <w:rPr>
          <w:rStyle w:val="220"/>
        </w:rPr>
        <w:t>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999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C3FA0" w:rsidRDefault="00F540F0" w:rsidP="002D197C">
      <w:pPr>
        <w:pStyle w:val="210"/>
        <w:shd w:val="clear" w:color="auto" w:fill="auto"/>
        <w:spacing w:before="0" w:after="0" w:line="298" w:lineRule="exact"/>
        <w:ind w:left="1480" w:right="4120" w:hanging="180"/>
        <w:jc w:val="left"/>
        <w:rPr>
          <w:rStyle w:val="21"/>
          <w:color w:val="000000"/>
        </w:rPr>
      </w:pPr>
      <w:r>
        <w:rPr>
          <w:rStyle w:val="21"/>
          <w:color w:val="000000"/>
        </w:rPr>
        <w:t>- сервиса ЕПГУ «Узнать статус заявления»;</w:t>
      </w:r>
    </w:p>
    <w:p w:rsidR="00485733" w:rsidRDefault="00F540F0">
      <w:pPr>
        <w:pStyle w:val="210"/>
        <w:shd w:val="clear" w:color="auto" w:fill="auto"/>
        <w:spacing w:before="0" w:after="0" w:line="298" w:lineRule="exact"/>
        <w:ind w:left="1480" w:right="4340" w:hanging="180"/>
        <w:jc w:val="left"/>
      </w:pPr>
      <w:r>
        <w:rPr>
          <w:rStyle w:val="21"/>
          <w:color w:val="000000"/>
        </w:rPr>
        <w:t xml:space="preserve"> </w:t>
      </w:r>
      <w:r w:rsidR="007C3FA0">
        <w:rPr>
          <w:rStyle w:val="21"/>
          <w:color w:val="000000"/>
        </w:rPr>
        <w:t xml:space="preserve">- </w:t>
      </w:r>
      <w:r>
        <w:rPr>
          <w:rStyle w:val="21"/>
          <w:color w:val="000000"/>
        </w:rPr>
        <w:t>по телефону.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99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Способы получения результата Муниципальной услуги:</w:t>
      </w:r>
    </w:p>
    <w:p w:rsidR="00485733" w:rsidRDefault="00F540F0" w:rsidP="002D197C">
      <w:pPr>
        <w:pStyle w:val="210"/>
        <w:numPr>
          <w:ilvl w:val="2"/>
          <w:numId w:val="4"/>
        </w:numPr>
        <w:shd w:val="clear" w:color="auto" w:fill="auto"/>
        <w:tabs>
          <w:tab w:val="left" w:pos="213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485733" w:rsidRDefault="00F540F0" w:rsidP="002D197C">
      <w:pPr>
        <w:pStyle w:val="210"/>
        <w:numPr>
          <w:ilvl w:val="2"/>
          <w:numId w:val="4"/>
        </w:numPr>
        <w:shd w:val="clear" w:color="auto" w:fill="auto"/>
        <w:tabs>
          <w:tab w:val="left" w:pos="2130"/>
        </w:tabs>
        <w:spacing w:before="0" w:after="0" w:line="274" w:lineRule="exact"/>
        <w:ind w:left="580" w:right="9" w:firstLine="696"/>
      </w:pPr>
      <w:proofErr w:type="gramStart"/>
      <w:r w:rsidRPr="002D197C">
        <w:rPr>
          <w:rStyle w:val="21"/>
          <w:color w:val="000000"/>
        </w:rPr>
        <w:t>Заявителю обеспечена возможность получения результата предоставления</w:t>
      </w:r>
      <w:r w:rsidR="002D197C" w:rsidRPr="002D197C">
        <w:rPr>
          <w:rStyle w:val="21"/>
          <w:color w:val="000000"/>
        </w:rPr>
        <w:t xml:space="preserve"> </w:t>
      </w:r>
      <w:r w:rsidRPr="002D197C">
        <w:rPr>
          <w:rStyle w:val="21"/>
          <w:color w:val="000000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</w:t>
      </w:r>
      <w:r w:rsidR="007C3FA0" w:rsidRPr="002D197C">
        <w:rPr>
          <w:rStyle w:val="21"/>
          <w:color w:val="000000"/>
        </w:rPr>
        <w:t xml:space="preserve"> </w:t>
      </w:r>
      <w:r w:rsidRPr="002D197C">
        <w:rPr>
          <w:rStyle w:val="21"/>
          <w:color w:val="000000"/>
        </w:rPr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2D197C">
        <w:rPr>
          <w:rStyle w:val="21"/>
          <w:color w:val="000000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261" w:line="317" w:lineRule="exact"/>
        <w:ind w:left="580" w:right="220" w:firstLine="720"/>
      </w:pPr>
      <w:r>
        <w:rPr>
          <w:rStyle w:val="21"/>
          <w:color w:val="000000"/>
        </w:rPr>
        <w:t>Способ получения услуги определяется заявителем и указывается в заявлении.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3757"/>
        </w:tabs>
        <w:spacing w:before="0" w:after="214"/>
        <w:ind w:left="3080" w:firstLine="0"/>
      </w:pPr>
      <w:r>
        <w:rPr>
          <w:rStyle w:val="9"/>
          <w:b/>
          <w:bCs/>
          <w:i/>
          <w:iCs/>
          <w:color w:val="000000"/>
        </w:rPr>
        <w:t>Максимальный срок ожидания в очереди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106"/>
        </w:tabs>
        <w:spacing w:before="0" w:after="220" w:line="274" w:lineRule="exact"/>
        <w:ind w:left="580" w:right="220" w:firstLine="720"/>
      </w:pPr>
      <w:r>
        <w:rPr>
          <w:rStyle w:val="21"/>
          <w:color w:val="000000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485733" w:rsidRPr="002D197C" w:rsidRDefault="00F540F0" w:rsidP="002D197C">
      <w:pPr>
        <w:pStyle w:val="9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214" w:line="274" w:lineRule="exact"/>
        <w:ind w:left="567" w:firstLine="2552"/>
        <w:jc w:val="center"/>
        <w:rPr>
          <w:rStyle w:val="9"/>
          <w:color w:val="000000"/>
        </w:rPr>
      </w:pPr>
      <w:r w:rsidRPr="002D197C">
        <w:rPr>
          <w:rStyle w:val="9"/>
          <w:b/>
          <w:bCs/>
          <w:i/>
          <w:iCs/>
          <w:color w:val="000000"/>
        </w:rPr>
        <w:t>Требования к по</w:t>
      </w:r>
      <w:r w:rsidR="002D197C">
        <w:rPr>
          <w:rStyle w:val="9"/>
          <w:b/>
          <w:bCs/>
          <w:i/>
          <w:iCs/>
          <w:color w:val="000000"/>
        </w:rPr>
        <w:t>мещениям, в которых предоставляе</w:t>
      </w:r>
      <w:r w:rsidRPr="002D197C">
        <w:rPr>
          <w:rStyle w:val="9"/>
          <w:b/>
          <w:bCs/>
          <w:i/>
          <w:iCs/>
          <w:color w:val="000000"/>
        </w:rPr>
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</w:t>
      </w:r>
      <w:r w:rsidR="002D197C" w:rsidRPr="002D197C">
        <w:rPr>
          <w:rStyle w:val="9"/>
          <w:b/>
          <w:bCs/>
          <w:i/>
          <w:iCs/>
          <w:color w:val="000000"/>
        </w:rPr>
        <w:t xml:space="preserve">еспечению доступности указанных </w:t>
      </w:r>
      <w:r w:rsidRPr="002D197C">
        <w:rPr>
          <w:rStyle w:val="9"/>
          <w:b/>
          <w:bCs/>
          <w:i/>
          <w:iCs/>
          <w:color w:val="000000"/>
        </w:rPr>
        <w:t>объектов для инвалидов,</w:t>
      </w:r>
      <w:r w:rsidR="002D197C">
        <w:rPr>
          <w:rStyle w:val="9"/>
          <w:b/>
          <w:bCs/>
          <w:i/>
          <w:iCs/>
          <w:color w:val="000000"/>
        </w:rPr>
        <w:t xml:space="preserve"> </w:t>
      </w:r>
      <w:r w:rsidRPr="002D197C">
        <w:rPr>
          <w:rStyle w:val="9"/>
          <w:b/>
          <w:bCs/>
          <w:i/>
          <w:iCs/>
          <w:color w:val="000000"/>
        </w:rPr>
        <w:t>маломобильных групп населения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 случае</w:t>
      </w:r>
      <w:proofErr w:type="gramStart"/>
      <w:r>
        <w:rPr>
          <w:rStyle w:val="21"/>
          <w:color w:val="000000"/>
        </w:rPr>
        <w:t>,</w:t>
      </w:r>
      <w:proofErr w:type="gramEnd"/>
      <w:r>
        <w:rPr>
          <w:rStyle w:val="21"/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 xml:space="preserve">Для </w:t>
      </w:r>
      <w:r w:rsidR="00105FA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21"/>
          <w:color w:val="000000"/>
          <w:lang w:val="en-US" w:eastAsia="en-US"/>
        </w:rPr>
        <w:t>I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II групп,</w:t>
      </w:r>
      <w:r w:rsidR="002D197C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</w:t>
      </w:r>
      <w:r>
        <w:rPr>
          <w:rStyle w:val="21"/>
          <w:color w:val="000000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82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наименование;</w:t>
      </w:r>
    </w:p>
    <w:p w:rsidR="00105FAD" w:rsidRPr="00105FAD" w:rsidRDefault="00105FAD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93" w:lineRule="exact"/>
        <w:ind w:left="1480" w:right="4120" w:hanging="180"/>
        <w:jc w:val="left"/>
        <w:rPr>
          <w:rStyle w:val="21"/>
        </w:rPr>
      </w:pPr>
      <w:r w:rsidRPr="00AD4F01">
        <w:rPr>
          <w:rStyle w:val="21"/>
          <w:color w:val="000000"/>
        </w:rPr>
        <w:t xml:space="preserve"> </w:t>
      </w:r>
      <w:r w:rsidR="00F540F0" w:rsidRPr="00AD4F01">
        <w:rPr>
          <w:rStyle w:val="21"/>
          <w:color w:val="000000"/>
        </w:rPr>
        <w:t>местонахождение и юридический</w:t>
      </w:r>
      <w:r w:rsidR="00AD4F01" w:rsidRPr="00AD4F01">
        <w:rPr>
          <w:rStyle w:val="21"/>
          <w:color w:val="000000"/>
        </w:rPr>
        <w:t xml:space="preserve"> </w:t>
      </w:r>
      <w:r w:rsidR="00F540F0" w:rsidRPr="00AD4F01">
        <w:rPr>
          <w:rStyle w:val="21"/>
          <w:color w:val="000000"/>
        </w:rPr>
        <w:t>адрес;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93" w:lineRule="exact"/>
        <w:ind w:left="1480" w:right="4540" w:hanging="180"/>
        <w:jc w:val="left"/>
      </w:pPr>
      <w:r>
        <w:rPr>
          <w:rStyle w:val="21"/>
          <w:color w:val="000000"/>
        </w:rPr>
        <w:t xml:space="preserve"> режим работы;</w:t>
      </w:r>
    </w:p>
    <w:p w:rsidR="00485733" w:rsidRDefault="00105FAD" w:rsidP="00105FAD">
      <w:pPr>
        <w:pStyle w:val="210"/>
        <w:shd w:val="clear" w:color="auto" w:fill="auto"/>
        <w:spacing w:before="0" w:after="0" w:line="293" w:lineRule="exact"/>
        <w:ind w:left="820" w:firstLine="598"/>
        <w:jc w:val="left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график приема;</w:t>
      </w:r>
    </w:p>
    <w:p w:rsidR="00485733" w:rsidRDefault="00F540F0" w:rsidP="00105FAD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93" w:lineRule="exact"/>
        <w:ind w:left="580" w:firstLine="838"/>
      </w:pPr>
      <w:r>
        <w:rPr>
          <w:rStyle w:val="21"/>
          <w:color w:val="000000"/>
        </w:rPr>
        <w:t>номера телефонов для справок.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82"/>
        </w:tabs>
        <w:spacing w:before="0" w:after="0" w:line="269" w:lineRule="exact"/>
        <w:ind w:left="580" w:right="220" w:firstLine="720"/>
      </w:pPr>
      <w:r>
        <w:rPr>
          <w:rStyle w:val="21"/>
          <w:color w:val="000000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485733" w:rsidRDefault="00F540F0" w:rsidP="00105FAD">
      <w:pPr>
        <w:pStyle w:val="210"/>
        <w:numPr>
          <w:ilvl w:val="1"/>
          <w:numId w:val="4"/>
        </w:numPr>
        <w:shd w:val="clear" w:color="auto" w:fill="auto"/>
        <w:tabs>
          <w:tab w:val="left" w:pos="1882"/>
        </w:tabs>
        <w:spacing w:before="0" w:after="0" w:line="288" w:lineRule="exact"/>
        <w:ind w:left="567" w:firstLine="709"/>
        <w:jc w:val="left"/>
      </w:pPr>
      <w:r>
        <w:rPr>
          <w:rStyle w:val="21"/>
          <w:color w:val="000000"/>
        </w:rPr>
        <w:t>Помещения, в которых предоставляется государственная услуга, оснащаются: противопожарной системой и средствами пожаротушения;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73"/>
        </w:tabs>
        <w:spacing w:before="0" w:after="0"/>
        <w:ind w:left="580" w:firstLine="720"/>
      </w:pPr>
      <w:r>
        <w:rPr>
          <w:rStyle w:val="21"/>
          <w:color w:val="000000"/>
        </w:rPr>
        <w:t>системой оповещения о возникновении чрезвычайной ситуации;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73"/>
        </w:tabs>
        <w:spacing w:before="0" w:after="0"/>
        <w:ind w:left="580" w:firstLine="720"/>
      </w:pPr>
      <w:r>
        <w:rPr>
          <w:rStyle w:val="21"/>
          <w:color w:val="000000"/>
        </w:rPr>
        <w:t>средствами оказания первой медицинской помощи;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720"/>
      </w:pPr>
      <w:r>
        <w:rPr>
          <w:rStyle w:val="21"/>
          <w:color w:val="000000"/>
        </w:rPr>
        <w:t>-</w:t>
      </w:r>
      <w:r w:rsidR="00105FAD">
        <w:rPr>
          <w:rStyle w:val="21"/>
          <w:color w:val="000000"/>
        </w:rPr>
        <w:t xml:space="preserve">   </w:t>
      </w:r>
      <w:r>
        <w:rPr>
          <w:rStyle w:val="21"/>
          <w:color w:val="000000"/>
        </w:rPr>
        <w:t>туалетными комнатами для посетителей.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7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7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11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11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85733" w:rsidRDefault="00F8794C">
      <w:pPr>
        <w:pStyle w:val="210"/>
        <w:shd w:val="clear" w:color="auto" w:fill="auto"/>
        <w:spacing w:before="0" w:after="0"/>
        <w:ind w:left="580" w:firstLine="900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номера кабинета и наименования отдела;</w:t>
      </w:r>
    </w:p>
    <w:p w:rsidR="00485733" w:rsidRDefault="00F540F0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655"/>
          <w:tab w:val="left" w:pos="9923"/>
        </w:tabs>
        <w:spacing w:before="0" w:after="0" w:line="274" w:lineRule="exact"/>
        <w:ind w:left="580" w:right="9" w:firstLine="838"/>
      </w:pPr>
      <w:r>
        <w:rPr>
          <w:rStyle w:val="21"/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485733" w:rsidRDefault="00F8794C">
      <w:pPr>
        <w:pStyle w:val="210"/>
        <w:shd w:val="clear" w:color="auto" w:fill="auto"/>
        <w:spacing w:before="0" w:after="0" w:line="274" w:lineRule="exact"/>
        <w:ind w:left="580" w:firstLine="900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графика приема Заявителей.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024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11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009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При предоставлении государственной услуги инвалидам обеспечиваются:</w:t>
      </w:r>
    </w:p>
    <w:p w:rsidR="007C3FA0" w:rsidRDefault="00F540F0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553"/>
          <w:tab w:val="left" w:pos="9923"/>
        </w:tabs>
        <w:spacing w:before="0" w:after="0" w:line="278" w:lineRule="exact"/>
        <w:ind w:left="580" w:right="9" w:firstLine="720"/>
      </w:pPr>
      <w:r>
        <w:rPr>
          <w:rStyle w:val="21"/>
          <w:color w:val="000000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485733" w:rsidRDefault="007C3FA0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553"/>
          <w:tab w:val="left" w:pos="9923"/>
        </w:tabs>
        <w:spacing w:before="0" w:after="0" w:line="278" w:lineRule="exact"/>
        <w:ind w:left="580" w:right="9" w:firstLine="720"/>
      </w:pPr>
      <w:r w:rsidRPr="007C3FA0">
        <w:rPr>
          <w:rStyle w:val="21"/>
          <w:color w:val="000000"/>
        </w:rPr>
        <w:t xml:space="preserve"> </w:t>
      </w:r>
      <w:r w:rsidR="00F540F0" w:rsidRPr="007C3FA0">
        <w:rPr>
          <w:rStyle w:val="21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5733" w:rsidRDefault="007C3FA0" w:rsidP="00AD4F01">
      <w:pPr>
        <w:pStyle w:val="210"/>
        <w:shd w:val="clear" w:color="auto" w:fill="auto"/>
        <w:tabs>
          <w:tab w:val="left" w:pos="9923"/>
        </w:tabs>
        <w:spacing w:before="0" w:after="0" w:line="278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85733" w:rsidRDefault="007C3FA0" w:rsidP="00AD4F01">
      <w:pPr>
        <w:pStyle w:val="210"/>
        <w:shd w:val="clear" w:color="auto" w:fill="auto"/>
        <w:tabs>
          <w:tab w:val="left" w:pos="9923"/>
        </w:tabs>
        <w:spacing w:before="0" w:after="0" w:line="274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485733" w:rsidRDefault="007C3FA0" w:rsidP="00AD4F01">
      <w:pPr>
        <w:pStyle w:val="210"/>
        <w:shd w:val="clear" w:color="auto" w:fill="auto"/>
        <w:tabs>
          <w:tab w:val="left" w:pos="9923"/>
        </w:tabs>
        <w:spacing w:before="0" w:after="0" w:line="274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="00F540F0">
        <w:rPr>
          <w:rStyle w:val="21"/>
          <w:color w:val="000000"/>
        </w:rPr>
        <w:lastRenderedPageBreak/>
        <w:t>выполненными рельефно-точечным шрифтом Брайля;</w:t>
      </w:r>
    </w:p>
    <w:p w:rsidR="00485733" w:rsidRDefault="007C3FA0" w:rsidP="007C3FA0">
      <w:pPr>
        <w:pStyle w:val="210"/>
        <w:shd w:val="clear" w:color="auto" w:fill="auto"/>
        <w:spacing w:before="0" w:after="0" w:line="278" w:lineRule="exact"/>
        <w:ind w:left="580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допуск сурдопереводчика и тифлосурдопереводчика;</w:t>
      </w:r>
    </w:p>
    <w:p w:rsidR="00485733" w:rsidRDefault="007C3FA0" w:rsidP="00AD4F01">
      <w:pPr>
        <w:pStyle w:val="210"/>
        <w:shd w:val="clear" w:color="auto" w:fill="auto"/>
        <w:tabs>
          <w:tab w:val="left" w:pos="1418"/>
        </w:tabs>
        <w:spacing w:before="0" w:after="0" w:line="278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485733" w:rsidRDefault="007C3FA0" w:rsidP="00AD4F01">
      <w:pPr>
        <w:pStyle w:val="210"/>
        <w:shd w:val="clear" w:color="auto" w:fill="auto"/>
        <w:tabs>
          <w:tab w:val="left" w:pos="1276"/>
        </w:tabs>
        <w:spacing w:before="0" w:after="250" w:line="278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485733" w:rsidRDefault="00F540F0" w:rsidP="00AD4F01">
      <w:pPr>
        <w:pStyle w:val="90"/>
        <w:numPr>
          <w:ilvl w:val="0"/>
          <w:numId w:val="4"/>
        </w:numPr>
        <w:shd w:val="clear" w:color="auto" w:fill="auto"/>
        <w:tabs>
          <w:tab w:val="left" w:pos="2656"/>
        </w:tabs>
        <w:spacing w:before="0" w:after="234"/>
        <w:ind w:left="1960" w:right="9" w:firstLine="0"/>
      </w:pPr>
      <w:r>
        <w:rPr>
          <w:rStyle w:val="9"/>
          <w:b/>
          <w:bCs/>
          <w:i/>
          <w:iCs/>
          <w:color w:val="000000"/>
        </w:rPr>
        <w:t>Показатели доступности и качества Муниципальной услуги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7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85733" w:rsidRDefault="00F540F0" w:rsidP="00AD4F01">
      <w:pPr>
        <w:pStyle w:val="210"/>
        <w:shd w:val="clear" w:color="auto" w:fill="auto"/>
        <w:tabs>
          <w:tab w:val="left" w:pos="1655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</w:p>
    <w:p w:rsidR="00485733" w:rsidRDefault="00F540F0" w:rsidP="00AD4F01">
      <w:pPr>
        <w:pStyle w:val="210"/>
        <w:shd w:val="clear" w:color="auto" w:fill="auto"/>
        <w:spacing w:before="0" w:after="0" w:line="274" w:lineRule="exact"/>
        <w:ind w:right="9" w:firstLine="0"/>
        <w:jc w:val="center"/>
      </w:pPr>
      <w:r>
        <w:rPr>
          <w:rStyle w:val="21"/>
          <w:color w:val="000000"/>
        </w:rPr>
        <w:t>общего пользования (в том числе в сети «Интернет»), средствах массовой информации;</w:t>
      </w:r>
    </w:p>
    <w:p w:rsidR="00485733" w:rsidRDefault="00F540F0" w:rsidP="00AD4F01">
      <w:pPr>
        <w:pStyle w:val="210"/>
        <w:shd w:val="clear" w:color="auto" w:fill="auto"/>
        <w:tabs>
          <w:tab w:val="left" w:pos="196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б)</w:t>
      </w:r>
      <w:r w:rsidR="007C3FA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возможность выбора Заявителем форм предоставления Муниципальной услуги;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возможность обращения за получением Муниципальной услуги в МФЦ,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возможность обращения за получением Муниципальной услуги в электронной форме,</w:t>
      </w:r>
      <w:r w:rsidR="007C3FA0">
        <w:rPr>
          <w:rStyle w:val="21"/>
          <w:color w:val="000000"/>
        </w:rPr>
        <w:t xml:space="preserve"> в том числе с использованием ЕП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485733" w:rsidRDefault="00F540F0" w:rsidP="00AD4F01">
      <w:pPr>
        <w:pStyle w:val="210"/>
        <w:shd w:val="clear" w:color="auto" w:fill="auto"/>
        <w:tabs>
          <w:tab w:val="left" w:pos="170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>отсутствие обоснованных жалоб со стороны граждан по результатам предоставления Муниципальной услуги,</w:t>
      </w:r>
      <w:r w:rsidR="007C3FA0">
        <w:rPr>
          <w:rStyle w:val="21"/>
          <w:color w:val="000000"/>
        </w:rPr>
        <w:t xml:space="preserve"> в том числе с использованием ЕП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и)</w:t>
      </w:r>
      <w:r>
        <w:rPr>
          <w:rStyle w:val="21"/>
          <w:color w:val="000000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к)</w:t>
      </w:r>
      <w:r>
        <w:rPr>
          <w:rStyle w:val="21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476" w:line="274" w:lineRule="exact"/>
        <w:ind w:left="580" w:right="9" w:firstLine="720"/>
      </w:pPr>
      <w:r>
        <w:rPr>
          <w:rStyle w:val="21"/>
          <w:color w:val="000000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ГУ.</w:t>
      </w:r>
    </w:p>
    <w:p w:rsidR="00485733" w:rsidRDefault="00F540F0" w:rsidP="007C3FA0">
      <w:pPr>
        <w:pStyle w:val="90"/>
        <w:numPr>
          <w:ilvl w:val="0"/>
          <w:numId w:val="4"/>
        </w:numPr>
        <w:shd w:val="clear" w:color="auto" w:fill="auto"/>
        <w:tabs>
          <w:tab w:val="left" w:pos="1714"/>
        </w:tabs>
        <w:spacing w:before="0" w:after="184" w:line="278" w:lineRule="exact"/>
        <w:ind w:left="580" w:right="220" w:firstLine="720"/>
        <w:jc w:val="center"/>
      </w:pPr>
      <w:r>
        <w:rPr>
          <w:rStyle w:val="9"/>
          <w:b/>
          <w:bCs/>
          <w:i/>
          <w:iCs/>
          <w:color w:val="000000"/>
        </w:rPr>
        <w:t>Требования к организации предоставления Муниципальной услуги в электронной форме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этом случае заявитель или его представитель авторизуется на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lastRenderedPageBreak/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7C3FA0" w:rsidRDefault="00F540F0" w:rsidP="007C3FA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85733" w:rsidRDefault="00F540F0" w:rsidP="007C3FA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 w:rsidRPr="007C3FA0">
        <w:rPr>
          <w:rStyle w:val="21"/>
          <w:color w:val="000000"/>
        </w:rPr>
        <w:t xml:space="preserve">Результаты предоставления государственной услуги, указанные в пункте </w:t>
      </w:r>
      <w:r w:rsidRPr="00AD4F01">
        <w:rPr>
          <w:rStyle w:val="21"/>
          <w:color w:val="000000"/>
        </w:rPr>
        <w:t>6.1.</w:t>
      </w:r>
      <w:r w:rsidRPr="007C3FA0">
        <w:rPr>
          <w:rStyle w:val="21"/>
          <w:color w:val="000000"/>
        </w:rPr>
        <w:t xml:space="preserve"> настоящего Административного регламента, направляются заявителю, представителю в личный кабинет на Е</w:t>
      </w:r>
      <w:r w:rsidR="007C3FA0" w:rsidRPr="007C3FA0">
        <w:rPr>
          <w:rStyle w:val="21"/>
          <w:color w:val="000000"/>
        </w:rPr>
        <w:t>П</w:t>
      </w:r>
      <w:r w:rsidRPr="007C3FA0">
        <w:rPr>
          <w:rStyle w:val="21"/>
          <w:color w:val="000000"/>
        </w:rPr>
        <w:t>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7C3FA0" w:rsidRPr="007C3FA0">
        <w:rPr>
          <w:rStyle w:val="21"/>
          <w:color w:val="000000"/>
        </w:rPr>
        <w:t xml:space="preserve"> </w:t>
      </w:r>
      <w:r w:rsidRPr="007C3FA0">
        <w:rPr>
          <w:rStyle w:val="21"/>
          <w:color w:val="000000"/>
        </w:rPr>
        <w:t xml:space="preserve">Уполномоченного органа (кроме случаев отсутствия у заявителя, представителя учетной записи ЕНГУ).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</w:t>
      </w:r>
      <w:r w:rsidRPr="00AD4F01">
        <w:rPr>
          <w:rStyle w:val="21"/>
          <w:color w:val="000000"/>
        </w:rPr>
        <w:t>настоящ</w:t>
      </w:r>
      <w:r w:rsidR="00AD4F01">
        <w:rPr>
          <w:rStyle w:val="21"/>
          <w:color w:val="000000"/>
        </w:rPr>
        <w:t>им</w:t>
      </w:r>
      <w:r w:rsidRPr="007C3FA0">
        <w:rPr>
          <w:rStyle w:val="21"/>
          <w:color w:val="000000"/>
        </w:rPr>
        <w:t xml:space="preserve"> Административн</w:t>
      </w:r>
      <w:r w:rsidR="00AD4F01">
        <w:rPr>
          <w:rStyle w:val="21"/>
          <w:color w:val="000000"/>
        </w:rPr>
        <w:t>ым</w:t>
      </w:r>
      <w:r w:rsidRPr="007C3FA0">
        <w:rPr>
          <w:rStyle w:val="21"/>
          <w:color w:val="000000"/>
        </w:rPr>
        <w:t xml:space="preserve"> регламент</w:t>
      </w:r>
      <w:r w:rsidR="00AD4F01">
        <w:rPr>
          <w:rStyle w:val="21"/>
          <w:color w:val="000000"/>
        </w:rPr>
        <w:t>ом</w:t>
      </w:r>
      <w:r w:rsidRPr="007C3FA0">
        <w:rPr>
          <w:rStyle w:val="21"/>
          <w:color w:val="000000"/>
        </w:rPr>
        <w:t>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485733" w:rsidRDefault="00F540F0" w:rsidP="00AD4F01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0" w:line="274" w:lineRule="exact"/>
        <w:ind w:left="578" w:firstLine="720"/>
      </w:pPr>
      <w:r>
        <w:rPr>
          <w:rStyle w:val="21"/>
          <w:color w:val="000000"/>
        </w:rPr>
        <w:t>Электронные документы представляются в следующих форматах:</w:t>
      </w:r>
    </w:p>
    <w:p w:rsidR="00485733" w:rsidRDefault="00F540F0" w:rsidP="00AD4F01">
      <w:pPr>
        <w:pStyle w:val="210"/>
        <w:shd w:val="clear" w:color="auto" w:fill="auto"/>
        <w:tabs>
          <w:tab w:val="left" w:pos="1606"/>
        </w:tabs>
        <w:spacing w:before="0" w:after="0" w:line="274" w:lineRule="exact"/>
        <w:ind w:left="578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xml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21"/>
          <w:color w:val="000000"/>
          <w:lang w:val="en-US" w:eastAsia="en-US"/>
        </w:rPr>
        <w:t>xml</w:t>
      </w:r>
      <w:r w:rsidRPr="00816874">
        <w:rPr>
          <w:rStyle w:val="21"/>
          <w:color w:val="000000"/>
          <w:lang w:eastAsia="en-US"/>
        </w:rPr>
        <w:t>;</w:t>
      </w:r>
    </w:p>
    <w:p w:rsidR="00485733" w:rsidRDefault="00F540F0">
      <w:pPr>
        <w:pStyle w:val="210"/>
        <w:shd w:val="clear" w:color="auto" w:fill="auto"/>
        <w:tabs>
          <w:tab w:val="left" w:pos="1625"/>
        </w:tabs>
        <w:spacing w:before="0" w:after="0" w:line="274" w:lineRule="exact"/>
        <w:ind w:left="580" w:right="2640" w:firstLine="72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doc</w:t>
      </w:r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docx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odt</w:t>
      </w:r>
      <w:proofErr w:type="spellEnd"/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- для документов с текстовым содержанием, не включающим формулы;</w:t>
      </w:r>
    </w:p>
    <w:p w:rsidR="00485733" w:rsidRDefault="00F540F0" w:rsidP="00AD4F01">
      <w:pPr>
        <w:pStyle w:val="210"/>
        <w:shd w:val="clear" w:color="auto" w:fill="auto"/>
        <w:tabs>
          <w:tab w:val="left" w:pos="1630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pdf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jpg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jpeg</w:t>
      </w:r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png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bmp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tiff</w:t>
      </w:r>
      <w:r w:rsidRPr="00816874">
        <w:rPr>
          <w:rStyle w:val="21"/>
          <w:color w:val="000000"/>
          <w:lang w:eastAsia="en-US"/>
        </w:rPr>
        <w:t xml:space="preserve"> - </w:t>
      </w:r>
      <w:r>
        <w:rPr>
          <w:rStyle w:val="21"/>
          <w:color w:val="000000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85733" w:rsidRDefault="00F540F0">
      <w:pPr>
        <w:pStyle w:val="210"/>
        <w:shd w:val="clear" w:color="auto" w:fill="auto"/>
        <w:tabs>
          <w:tab w:val="left" w:pos="1640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zip</w:t>
      </w:r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rar</w:t>
      </w:r>
      <w:proofErr w:type="spellEnd"/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- для сжатых документов в один файл;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240" w:line="274" w:lineRule="exact"/>
        <w:ind w:left="580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sig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- для открепленной усиленной квалифицированной электронной подписи.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Style w:val="21"/>
          <w:color w:val="000000"/>
          <w:lang w:val="en-US" w:eastAsia="en-US"/>
        </w:rPr>
        <w:t>dpi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(масштаб 1:1) с использованием следующих режимов: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Электронные документы должны обеспечивать: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920"/>
        <w:jc w:val="left"/>
      </w:pPr>
      <w:r>
        <w:rPr>
          <w:rStyle w:val="21"/>
          <w:color w:val="000000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85733" w:rsidRDefault="00F540F0">
      <w:pPr>
        <w:pStyle w:val="210"/>
        <w:shd w:val="clear" w:color="auto" w:fill="auto"/>
        <w:spacing w:before="0" w:after="0" w:line="278" w:lineRule="exact"/>
        <w:ind w:left="580" w:firstLine="920"/>
        <w:jc w:val="left"/>
      </w:pPr>
      <w:r>
        <w:rPr>
          <w:rStyle w:val="21"/>
          <w:color w:val="000000"/>
        </w:rPr>
        <w:t>содержать оглавление, соответствующее их смыслу и содержанию;</w:t>
      </w:r>
    </w:p>
    <w:p w:rsidR="00485733" w:rsidRDefault="00F540F0">
      <w:pPr>
        <w:pStyle w:val="210"/>
        <w:shd w:val="clear" w:color="auto" w:fill="auto"/>
        <w:spacing w:before="0" w:after="0" w:line="278" w:lineRule="exact"/>
        <w:ind w:left="580" w:right="220" w:firstLine="920"/>
      </w:pPr>
      <w:r>
        <w:rPr>
          <w:rStyle w:val="21"/>
          <w:color w:val="000000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>
        <w:rPr>
          <w:rStyle w:val="21"/>
          <w:color w:val="000000"/>
        </w:rPr>
        <w:lastRenderedPageBreak/>
        <w:t>содержащимся в тексте рисункам и таблицам.</w:t>
      </w:r>
    </w:p>
    <w:p w:rsidR="00485733" w:rsidRPr="00F8794C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550" w:line="278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 xml:space="preserve">Документы, подлежащие представлению в форматах </w:t>
      </w:r>
      <w:proofErr w:type="spellStart"/>
      <w:r>
        <w:rPr>
          <w:rStyle w:val="21"/>
          <w:color w:val="000000"/>
          <w:lang w:val="en-US" w:eastAsia="en-US"/>
        </w:rPr>
        <w:t>xls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8"/>
          <w:color w:val="000000"/>
        </w:rPr>
        <w:t>X</w:t>
      </w:r>
      <w:r>
        <w:rPr>
          <w:rStyle w:val="281"/>
        </w:rPr>
        <w:t>L</w:t>
      </w:r>
      <w:r>
        <w:rPr>
          <w:rStyle w:val="28"/>
          <w:color w:val="000000"/>
        </w:rPr>
        <w:t>SX</w:t>
      </w:r>
      <w:r w:rsidRPr="00816874">
        <w:rPr>
          <w:rStyle w:val="28"/>
          <w:color w:val="000000"/>
          <w:lang w:val="ru-RU"/>
        </w:rPr>
        <w:t xml:space="preserve"> </w:t>
      </w:r>
      <w:r>
        <w:rPr>
          <w:rStyle w:val="21"/>
          <w:color w:val="000000"/>
        </w:rPr>
        <w:t xml:space="preserve">или </w:t>
      </w:r>
      <w:proofErr w:type="spellStart"/>
      <w:r>
        <w:rPr>
          <w:rStyle w:val="21"/>
          <w:color w:val="000000"/>
          <w:lang w:val="en-US" w:eastAsia="en-US"/>
        </w:rPr>
        <w:t>ods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формируются в виде отдельного электронного документа.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325"/>
        </w:tabs>
        <w:spacing w:before="0" w:after="0"/>
        <w:ind w:left="1600" w:firstLine="0"/>
      </w:pPr>
      <w:r>
        <w:rPr>
          <w:rStyle w:val="9"/>
          <w:b/>
          <w:bCs/>
          <w:i/>
          <w:iCs/>
          <w:color w:val="000000"/>
        </w:rPr>
        <w:t xml:space="preserve">Требования к организации предоставления Муниципальной услуги </w:t>
      </w:r>
      <w:proofErr w:type="gramStart"/>
      <w:r>
        <w:rPr>
          <w:rStyle w:val="9"/>
          <w:b/>
          <w:bCs/>
          <w:i/>
          <w:iCs/>
          <w:color w:val="000000"/>
        </w:rPr>
        <w:t>в</w:t>
      </w:r>
      <w:proofErr w:type="gramEnd"/>
    </w:p>
    <w:p w:rsidR="00485733" w:rsidRDefault="00F540F0">
      <w:pPr>
        <w:pStyle w:val="90"/>
        <w:shd w:val="clear" w:color="auto" w:fill="auto"/>
        <w:spacing w:before="0" w:after="234"/>
        <w:ind w:left="4940" w:firstLine="0"/>
      </w:pPr>
      <w:r>
        <w:rPr>
          <w:rStyle w:val="9"/>
          <w:b/>
          <w:bCs/>
          <w:i/>
          <w:iCs/>
          <w:color w:val="000000"/>
        </w:rPr>
        <w:t>МФЦ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0"/>
          <w:tab w:val="left" w:pos="9923"/>
        </w:tabs>
        <w:spacing w:before="0" w:after="0" w:line="274" w:lineRule="exact"/>
        <w:ind w:left="580" w:right="9" w:firstLine="696"/>
      </w:pPr>
      <w:r w:rsidRPr="007C3FA0">
        <w:rPr>
          <w:rStyle w:val="21"/>
          <w:color w:val="000000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  <w:r w:rsidR="007C3FA0" w:rsidRPr="007C3FA0">
        <w:rPr>
          <w:rStyle w:val="21"/>
          <w:color w:val="000000"/>
        </w:rPr>
        <w:t xml:space="preserve"> </w:t>
      </w:r>
      <w:r w:rsidRPr="007C3FA0">
        <w:rPr>
          <w:rStyle w:val="21"/>
          <w:color w:val="000000"/>
        </w:rPr>
        <w:t>Администрацией.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81"/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81"/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Многофункциональный центр осуществляет:</w:t>
      </w:r>
    </w:p>
    <w:p w:rsidR="007C3FA0" w:rsidRDefault="007C3FA0" w:rsidP="00AD4F01">
      <w:pPr>
        <w:pStyle w:val="210"/>
        <w:shd w:val="clear" w:color="auto" w:fill="auto"/>
        <w:tabs>
          <w:tab w:val="left" w:pos="3954"/>
          <w:tab w:val="left" w:pos="5346"/>
          <w:tab w:val="left" w:pos="5768"/>
          <w:tab w:val="left" w:pos="6853"/>
          <w:tab w:val="left" w:pos="8788"/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 xml:space="preserve">- информирование </w:t>
      </w:r>
      <w:r w:rsidR="00F540F0">
        <w:rPr>
          <w:rStyle w:val="21"/>
          <w:color w:val="000000"/>
        </w:rPr>
        <w:t>заявителей</w:t>
      </w:r>
      <w:r>
        <w:rPr>
          <w:rStyle w:val="21"/>
          <w:color w:val="000000"/>
        </w:rPr>
        <w:t xml:space="preserve"> о </w:t>
      </w:r>
      <w:r w:rsidR="00F540F0">
        <w:rPr>
          <w:rStyle w:val="21"/>
          <w:color w:val="000000"/>
        </w:rPr>
        <w:t>порядке</w:t>
      </w:r>
      <w:r w:rsidR="00F540F0">
        <w:rPr>
          <w:rStyle w:val="21"/>
          <w:color w:val="000000"/>
        </w:rPr>
        <w:tab/>
        <w:t>предоставления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услуги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 xml:space="preserve">многофункциональном центре, по иным вопросам, связанным с предоставлением услуги, </w:t>
      </w:r>
      <w:r>
        <w:rPr>
          <w:rStyle w:val="21"/>
          <w:color w:val="000000"/>
        </w:rPr>
        <w:t xml:space="preserve">              </w:t>
      </w:r>
      <w:r w:rsidR="00F540F0">
        <w:rPr>
          <w:rStyle w:val="21"/>
          <w:color w:val="000000"/>
        </w:rPr>
        <w:t>а также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консультирование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заявителей</w:t>
      </w:r>
      <w:r>
        <w:rPr>
          <w:rStyle w:val="21"/>
          <w:color w:val="000000"/>
        </w:rPr>
        <w:t xml:space="preserve"> о </w:t>
      </w:r>
      <w:r w:rsidR="00F540F0">
        <w:rPr>
          <w:rStyle w:val="21"/>
          <w:color w:val="000000"/>
        </w:rPr>
        <w:t>порядке</w:t>
      </w:r>
      <w:r w:rsidR="00F540F0">
        <w:rPr>
          <w:rStyle w:val="21"/>
          <w:color w:val="000000"/>
        </w:rPr>
        <w:tab/>
        <w:t>предоставления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услуги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многофункциональном центре;</w:t>
      </w:r>
    </w:p>
    <w:p w:rsidR="00485733" w:rsidRDefault="007C3FA0" w:rsidP="007C3FA0">
      <w:pPr>
        <w:pStyle w:val="210"/>
        <w:shd w:val="clear" w:color="auto" w:fill="auto"/>
        <w:spacing w:before="0" w:after="0" w:line="274" w:lineRule="exact"/>
        <w:ind w:left="580" w:firstLine="554"/>
      </w:pPr>
      <w:r>
        <w:t xml:space="preserve">- </w:t>
      </w:r>
      <w:r w:rsidR="00F540F0">
        <w:rPr>
          <w:rStyle w:val="21"/>
          <w:color w:val="000000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№ 210-ФЗ.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Информирование заявителей</w:t>
      </w:r>
    </w:p>
    <w:p w:rsidR="00485733" w:rsidRDefault="00F540F0" w:rsidP="00AD4F01">
      <w:pPr>
        <w:pStyle w:val="210"/>
        <w:shd w:val="clear" w:color="auto" w:fill="auto"/>
        <w:tabs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Информирование заявителя многофункциональными центрами осуществляется следующими способами:</w:t>
      </w:r>
    </w:p>
    <w:p w:rsidR="00485733" w:rsidRDefault="00F540F0" w:rsidP="00AD4F01">
      <w:pPr>
        <w:pStyle w:val="210"/>
        <w:shd w:val="clear" w:color="auto" w:fill="auto"/>
        <w:tabs>
          <w:tab w:val="left" w:pos="167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85733" w:rsidRDefault="00F540F0" w:rsidP="00AD4F01">
      <w:pPr>
        <w:pStyle w:val="210"/>
        <w:shd w:val="clear" w:color="auto" w:fill="auto"/>
        <w:tabs>
          <w:tab w:val="left" w:pos="1673"/>
          <w:tab w:val="left" w:pos="10348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85733" w:rsidRDefault="00F540F0" w:rsidP="00AD4F01">
      <w:pPr>
        <w:pStyle w:val="210"/>
        <w:shd w:val="clear" w:color="auto" w:fill="auto"/>
        <w:tabs>
          <w:tab w:val="left" w:pos="10348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</w:t>
      </w:r>
      <w:r w:rsidR="00DE5AD9">
        <w:rPr>
          <w:rStyle w:val="21"/>
          <w:color w:val="000000"/>
        </w:rPr>
        <w:t xml:space="preserve">             </w:t>
      </w:r>
      <w:r>
        <w:rPr>
          <w:rStyle w:val="21"/>
          <w:color w:val="000000"/>
        </w:rPr>
        <w:t>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85733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right="60" w:firstLine="700"/>
      </w:pPr>
      <w:r>
        <w:rPr>
          <w:rStyle w:val="21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08CA" w:rsidRDefault="00F540F0" w:rsidP="007C3FA0">
      <w:pPr>
        <w:pStyle w:val="210"/>
        <w:shd w:val="clear" w:color="auto" w:fill="auto"/>
        <w:spacing w:before="0" w:after="0" w:line="274" w:lineRule="exact"/>
        <w:ind w:left="580" w:firstLine="940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485733" w:rsidRDefault="00F540F0" w:rsidP="007C3FA0">
      <w:pPr>
        <w:pStyle w:val="210"/>
        <w:shd w:val="clear" w:color="auto" w:fill="auto"/>
        <w:spacing w:before="0" w:after="0" w:line="274" w:lineRule="exact"/>
        <w:ind w:left="580" w:firstLine="940"/>
      </w:pPr>
      <w:r>
        <w:rPr>
          <w:rStyle w:val="21"/>
          <w:color w:val="000000"/>
        </w:rPr>
        <w:t>назначить другое время для консультаций.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85733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1973"/>
          <w:tab w:val="left" w:pos="8110"/>
        </w:tabs>
        <w:spacing w:before="0" w:after="0" w:line="274" w:lineRule="exact"/>
        <w:ind w:left="580" w:firstLine="696"/>
      </w:pPr>
      <w:r w:rsidRPr="004A08CA">
        <w:rPr>
          <w:rStyle w:val="21"/>
          <w:color w:val="000000"/>
        </w:rPr>
        <w:t>Выдача заявителю результата предоставления</w:t>
      </w:r>
      <w:r w:rsidR="004A08CA" w:rsidRPr="004A08CA">
        <w:rPr>
          <w:rStyle w:val="21"/>
          <w:color w:val="000000"/>
        </w:rPr>
        <w:t xml:space="preserve"> </w:t>
      </w:r>
      <w:r w:rsidRPr="004A08CA">
        <w:rPr>
          <w:rStyle w:val="21"/>
          <w:color w:val="000000"/>
        </w:rPr>
        <w:t>государственной</w:t>
      </w:r>
      <w:r w:rsidR="004A08CA">
        <w:rPr>
          <w:rStyle w:val="21"/>
          <w:color w:val="000000"/>
        </w:rPr>
        <w:t xml:space="preserve"> </w:t>
      </w:r>
      <w:r w:rsidRPr="004A08CA">
        <w:rPr>
          <w:rStyle w:val="21"/>
          <w:color w:val="000000"/>
        </w:rPr>
        <w:t>(муниципальной) услуги.</w:t>
      </w:r>
    </w:p>
    <w:p w:rsidR="00485733" w:rsidRDefault="00F540F0" w:rsidP="00DE5AD9">
      <w:pPr>
        <w:pStyle w:val="210"/>
        <w:shd w:val="clear" w:color="auto" w:fill="auto"/>
        <w:tabs>
          <w:tab w:val="left" w:pos="10065"/>
        </w:tabs>
        <w:spacing w:before="0" w:after="0" w:line="274" w:lineRule="exact"/>
        <w:ind w:left="580" w:right="-72" w:firstLine="700"/>
      </w:pPr>
      <w:r>
        <w:rPr>
          <w:rStyle w:val="21"/>
          <w:color w:val="000000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4A08CA">
        <w:rPr>
          <w:rStyle w:val="21"/>
          <w:color w:val="000000"/>
        </w:rPr>
        <w:t xml:space="preserve">                 </w:t>
      </w:r>
      <w:r>
        <w:rPr>
          <w:rStyle w:val="21"/>
          <w:color w:val="000000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85733" w:rsidRDefault="00F540F0" w:rsidP="00DE5AD9">
      <w:pPr>
        <w:pStyle w:val="210"/>
        <w:numPr>
          <w:ilvl w:val="1"/>
          <w:numId w:val="4"/>
        </w:numPr>
        <w:shd w:val="clear" w:color="auto" w:fill="auto"/>
        <w:tabs>
          <w:tab w:val="left" w:pos="1996"/>
          <w:tab w:val="left" w:pos="9923"/>
        </w:tabs>
        <w:spacing w:before="0" w:after="0" w:line="274" w:lineRule="exact"/>
        <w:ind w:left="580" w:firstLine="696"/>
      </w:pPr>
      <w:proofErr w:type="gramStart"/>
      <w:r w:rsidRPr="00DE5AD9">
        <w:rPr>
          <w:rStyle w:val="21"/>
          <w:color w:val="000000"/>
        </w:rPr>
        <w:t>Порядок и сроки передачи уполномоченным органом государственной</w:t>
      </w:r>
      <w:r w:rsidR="00DE5AD9" w:rsidRPr="00DE5AD9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</w:t>
      </w:r>
      <w:r w:rsidR="00DE5AD9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№</w:t>
      </w:r>
      <w:r w:rsidR="00AD4F01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797 "О взаимодействии между многофункциональными центрами</w:t>
      </w:r>
      <w:r w:rsidR="00DE5AD9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DE5AD9">
        <w:rPr>
          <w:rStyle w:val="21"/>
          <w:color w:val="000000"/>
        </w:rPr>
        <w:t>, органами местного самоуправления".</w:t>
      </w:r>
    </w:p>
    <w:p w:rsidR="00485733" w:rsidRDefault="00F540F0" w:rsidP="00DE5AD9">
      <w:pPr>
        <w:pStyle w:val="210"/>
        <w:numPr>
          <w:ilvl w:val="1"/>
          <w:numId w:val="4"/>
        </w:numPr>
        <w:shd w:val="clear" w:color="auto" w:fill="auto"/>
        <w:tabs>
          <w:tab w:val="left" w:pos="2002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A08CA" w:rsidRPr="004A08CA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96"/>
        </w:tabs>
        <w:spacing w:before="0" w:after="0" w:line="274" w:lineRule="exact"/>
        <w:ind w:left="1418" w:right="-133" w:hanging="138"/>
        <w:jc w:val="left"/>
        <w:rPr>
          <w:rStyle w:val="21"/>
        </w:rPr>
      </w:pPr>
      <w:r>
        <w:rPr>
          <w:rStyle w:val="21"/>
          <w:color w:val="000000"/>
        </w:rPr>
        <w:t>Работник многофункционального центра о</w:t>
      </w:r>
      <w:r w:rsidR="004A08CA">
        <w:rPr>
          <w:rStyle w:val="21"/>
          <w:color w:val="000000"/>
        </w:rPr>
        <w:t xml:space="preserve">существляет следующие </w:t>
      </w:r>
      <w:r w:rsidR="00AD4F01">
        <w:rPr>
          <w:rStyle w:val="21"/>
          <w:color w:val="000000"/>
        </w:rPr>
        <w:t>д</w:t>
      </w:r>
      <w:r w:rsidR="004A08CA">
        <w:rPr>
          <w:rStyle w:val="21"/>
          <w:color w:val="000000"/>
        </w:rPr>
        <w:t xml:space="preserve">ействия: </w:t>
      </w:r>
    </w:p>
    <w:p w:rsidR="004A08CA" w:rsidRDefault="004A08CA" w:rsidP="00DE5AD9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устанавливает личность заявителя на основании документа,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 xml:space="preserve">удостоверяющего </w:t>
      </w:r>
      <w:r>
        <w:rPr>
          <w:rStyle w:val="21"/>
          <w:color w:val="000000"/>
        </w:rPr>
        <w:t>л</w:t>
      </w:r>
      <w:r w:rsidR="00F540F0">
        <w:rPr>
          <w:rStyle w:val="21"/>
          <w:color w:val="000000"/>
        </w:rPr>
        <w:t>ичность в соответствии с законодательством Российской Федерации;</w:t>
      </w:r>
    </w:p>
    <w:p w:rsidR="004A08CA" w:rsidRDefault="004A08CA" w:rsidP="00DE5AD9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4A08CA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определяет статус исполнения заявления о выдаче разрешения на ввод объекта в эксплуатацию в ГИС;</w:t>
      </w:r>
    </w:p>
    <w:p w:rsidR="004A08CA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A08CA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85733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A08CA" w:rsidRDefault="004A08CA">
      <w:pPr>
        <w:pStyle w:val="210"/>
        <w:shd w:val="clear" w:color="auto" w:fill="auto"/>
        <w:spacing w:before="0" w:after="0" w:line="274" w:lineRule="exact"/>
        <w:ind w:left="580" w:right="220" w:firstLine="700"/>
      </w:pPr>
    </w:p>
    <w:p w:rsidR="00485733" w:rsidRDefault="00F540F0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028"/>
        </w:tabs>
        <w:spacing w:after="240" w:line="274" w:lineRule="exact"/>
        <w:ind w:left="2620"/>
        <w:jc w:val="left"/>
      </w:pPr>
      <w:bookmarkStart w:id="4" w:name="bookmark3"/>
      <w:r>
        <w:rPr>
          <w:rStyle w:val="32"/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4"/>
    </w:p>
    <w:p w:rsidR="00485733" w:rsidRDefault="00F540F0" w:rsidP="000E27DE">
      <w:pPr>
        <w:pStyle w:val="90"/>
        <w:numPr>
          <w:ilvl w:val="0"/>
          <w:numId w:val="4"/>
        </w:numPr>
        <w:shd w:val="clear" w:color="auto" w:fill="auto"/>
        <w:tabs>
          <w:tab w:val="left" w:pos="2028"/>
        </w:tabs>
        <w:spacing w:before="0" w:after="246" w:line="274" w:lineRule="exact"/>
        <w:ind w:left="1740" w:hanging="180"/>
        <w:jc w:val="center"/>
      </w:pPr>
      <w:r>
        <w:rPr>
          <w:rStyle w:val="9"/>
          <w:b/>
          <w:bCs/>
          <w:i/>
          <w:i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38"/>
        </w:tabs>
        <w:spacing w:before="0" w:after="234"/>
        <w:ind w:left="940" w:firstLine="0"/>
        <w:jc w:val="left"/>
      </w:pPr>
      <w:r>
        <w:rPr>
          <w:rStyle w:val="21"/>
          <w:color w:val="000000"/>
        </w:rPr>
        <w:t>Перечень административных процедур:</w:t>
      </w:r>
    </w:p>
    <w:p w:rsidR="00485733" w:rsidRDefault="00F540F0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Определение возможности предоставления Муниципальной услуги, подготовка проекта решения;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Принятие решения о предоставлении (об отказе в предоставлении)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Подписание и направление (выдача) результата предоставления Муниципальной услуги Заявителю.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309" w:line="274" w:lineRule="exact"/>
        <w:ind w:left="580" w:right="9" w:firstLine="720"/>
      </w:pPr>
      <w:r>
        <w:rPr>
          <w:rStyle w:val="21"/>
          <w:color w:val="000000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</w:t>
      </w:r>
      <w:r w:rsidR="000E27DE">
        <w:rPr>
          <w:rStyle w:val="21"/>
          <w:color w:val="000000"/>
        </w:rPr>
        <w:t xml:space="preserve"> </w:t>
      </w:r>
      <w:r w:rsidR="00AD4F01">
        <w:rPr>
          <w:rStyle w:val="21"/>
          <w:color w:val="000000"/>
        </w:rPr>
        <w:t>9</w:t>
      </w:r>
      <w:r>
        <w:rPr>
          <w:rStyle w:val="21"/>
          <w:color w:val="000000"/>
        </w:rPr>
        <w:t xml:space="preserve"> к настоящему Административному регламенту.</w:t>
      </w:r>
    </w:p>
    <w:p w:rsidR="00485733" w:rsidRDefault="00F540F0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468"/>
        </w:tabs>
        <w:spacing w:line="288" w:lineRule="exact"/>
        <w:ind w:left="1740" w:firstLine="0"/>
        <w:jc w:val="left"/>
      </w:pPr>
      <w:bookmarkStart w:id="5" w:name="bookmark4"/>
      <w:r>
        <w:rPr>
          <w:rStyle w:val="32"/>
          <w:b/>
          <w:bCs/>
          <w:color w:val="000000"/>
        </w:rPr>
        <w:t>Порядок и формы контроля за исполнением Административного</w:t>
      </w:r>
      <w:bookmarkEnd w:id="5"/>
    </w:p>
    <w:p w:rsidR="00485733" w:rsidRDefault="00066EDC" w:rsidP="00066EDC">
      <w:pPr>
        <w:pStyle w:val="33"/>
        <w:keepNext/>
        <w:keepLines/>
        <w:shd w:val="clear" w:color="auto" w:fill="auto"/>
        <w:spacing w:after="234" w:line="266" w:lineRule="exact"/>
        <w:ind w:right="9" w:firstLine="0"/>
      </w:pPr>
      <w:bookmarkStart w:id="6" w:name="bookmark5"/>
      <w:r>
        <w:rPr>
          <w:rStyle w:val="32"/>
          <w:b/>
          <w:bCs/>
          <w:color w:val="000000"/>
        </w:rPr>
        <w:t xml:space="preserve">                    </w:t>
      </w:r>
      <w:r w:rsidR="00F540F0">
        <w:rPr>
          <w:rStyle w:val="32"/>
          <w:b/>
          <w:bCs/>
          <w:color w:val="000000"/>
        </w:rPr>
        <w:t>регламента</w:t>
      </w:r>
      <w:bookmarkEnd w:id="6"/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468"/>
        </w:tabs>
        <w:spacing w:before="0" w:after="0" w:line="274" w:lineRule="exact"/>
        <w:ind w:left="580" w:firstLine="1300"/>
      </w:pPr>
      <w:r>
        <w:rPr>
          <w:rStyle w:val="9"/>
          <w:b/>
          <w:bCs/>
          <w:i/>
          <w:iCs/>
          <w:color w:val="000000"/>
        </w:rPr>
        <w:t>Порядок осуществления текущего контроля за соблюдением и исполнением ответственными должностными лицами Администрации, положений</w:t>
      </w:r>
    </w:p>
    <w:p w:rsidR="00485733" w:rsidRDefault="00F540F0">
      <w:pPr>
        <w:pStyle w:val="90"/>
        <w:shd w:val="clear" w:color="auto" w:fill="auto"/>
        <w:spacing w:before="0" w:after="0" w:line="274" w:lineRule="exact"/>
        <w:ind w:right="360" w:firstLine="0"/>
        <w:jc w:val="center"/>
      </w:pPr>
      <w:r>
        <w:rPr>
          <w:rStyle w:val="9"/>
          <w:b/>
          <w:bCs/>
          <w:i/>
          <w:iCs/>
          <w:color w:val="000000"/>
        </w:rPr>
        <w:t>Административного регламента и иных нормативных правовых актов,</w:t>
      </w:r>
    </w:p>
    <w:p w:rsidR="00485733" w:rsidRDefault="00F540F0">
      <w:pPr>
        <w:pStyle w:val="90"/>
        <w:shd w:val="clear" w:color="auto" w:fill="auto"/>
        <w:spacing w:before="0" w:after="240" w:line="274" w:lineRule="exact"/>
        <w:ind w:left="580" w:firstLine="720"/>
        <w:jc w:val="both"/>
      </w:pPr>
      <w:proofErr w:type="gramStart"/>
      <w:r>
        <w:rPr>
          <w:rStyle w:val="9"/>
          <w:b/>
          <w:bCs/>
          <w:i/>
          <w:iCs/>
          <w:color w:val="000000"/>
        </w:rPr>
        <w:t>устанавливающих</w:t>
      </w:r>
      <w:proofErr w:type="gramEnd"/>
      <w:r>
        <w:rPr>
          <w:rStyle w:val="9"/>
          <w:b/>
          <w:bCs/>
          <w:i/>
          <w:iCs/>
          <w:color w:val="000000"/>
        </w:rPr>
        <w:t xml:space="preserve"> требования к предоставлению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485733" w:rsidRPr="004A08CA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4A08CA">
        <w:rPr>
          <w:rStyle w:val="21"/>
          <w:color w:val="000000"/>
        </w:rPr>
        <w:t>.</w:t>
      </w:r>
    </w:p>
    <w:p w:rsidR="004A08CA" w:rsidRDefault="004A08CA" w:rsidP="004A08CA">
      <w:pPr>
        <w:pStyle w:val="210"/>
        <w:shd w:val="clear" w:color="auto" w:fill="auto"/>
        <w:tabs>
          <w:tab w:val="left" w:pos="2028"/>
        </w:tabs>
        <w:spacing w:before="0" w:after="0" w:line="274" w:lineRule="exact"/>
        <w:ind w:left="1300" w:right="220" w:firstLine="0"/>
      </w:pPr>
    </w:p>
    <w:p w:rsidR="00485733" w:rsidRDefault="00F540F0" w:rsidP="00066EDC">
      <w:pPr>
        <w:pStyle w:val="90"/>
        <w:numPr>
          <w:ilvl w:val="0"/>
          <w:numId w:val="4"/>
        </w:numPr>
        <w:shd w:val="clear" w:color="auto" w:fill="auto"/>
        <w:tabs>
          <w:tab w:val="left" w:pos="2330"/>
        </w:tabs>
        <w:spacing w:before="0" w:after="279" w:line="322" w:lineRule="exact"/>
        <w:ind w:left="1480" w:right="220" w:firstLine="160"/>
        <w:jc w:val="center"/>
      </w:pPr>
      <w:r>
        <w:rPr>
          <w:rStyle w:val="9"/>
          <w:b/>
          <w:bCs/>
          <w:i/>
          <w:iCs/>
          <w:color w:val="000000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2039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2039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При плановой проверке полноты и качества предоставления услуги по контролю подлежат:</w:t>
      </w:r>
    </w:p>
    <w:p w:rsidR="00485733" w:rsidRDefault="00F540F0" w:rsidP="00066EDC">
      <w:pPr>
        <w:pStyle w:val="210"/>
        <w:shd w:val="clear" w:color="auto" w:fill="auto"/>
        <w:tabs>
          <w:tab w:val="left" w:pos="1608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соблюдение сроков предоставления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27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соблюдение положений настоящего Административного регламента;</w:t>
      </w:r>
    </w:p>
    <w:p w:rsidR="00485733" w:rsidRDefault="00F540F0" w:rsidP="00066EDC">
      <w:pPr>
        <w:pStyle w:val="210"/>
        <w:shd w:val="clear" w:color="auto" w:fill="auto"/>
        <w:tabs>
          <w:tab w:val="left" w:pos="1622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правильность и обоснованность принятого решения об отказе в предоставлении услуги.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1985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Основанием для проведения внеплановых проверок являются:</w:t>
      </w:r>
    </w:p>
    <w:p w:rsidR="00485733" w:rsidRDefault="00F540F0" w:rsidP="00066EDC">
      <w:pPr>
        <w:pStyle w:val="210"/>
        <w:shd w:val="clear" w:color="auto" w:fill="auto"/>
        <w:tabs>
          <w:tab w:val="left" w:pos="160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C33DC">
        <w:rPr>
          <w:rStyle w:val="21"/>
          <w:color w:val="000000"/>
        </w:rPr>
        <w:t xml:space="preserve">Калининградской области,              </w:t>
      </w:r>
      <w:r>
        <w:rPr>
          <w:rStyle w:val="21"/>
          <w:color w:val="000000"/>
        </w:rPr>
        <w:t xml:space="preserve"> в случае предоставления государственной услуги, государственной услуги с переданными полномочиями и нормативных правовых актов органов местного самоуправления </w:t>
      </w:r>
      <w:r w:rsidR="00DC33DC">
        <w:rPr>
          <w:rStyle w:val="21"/>
          <w:color w:val="000000"/>
        </w:rPr>
        <w:t xml:space="preserve">администрации МО «Зеленоградский муниципальный округ Калининградской области», </w:t>
      </w:r>
      <w:r>
        <w:rPr>
          <w:rStyle w:val="21"/>
          <w:color w:val="000000"/>
        </w:rPr>
        <w:t xml:space="preserve"> в случае предоставления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066EDC" w:rsidRDefault="00066EDC" w:rsidP="00066EDC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</w:pPr>
    </w:p>
    <w:p w:rsidR="00485733" w:rsidRDefault="00F540F0" w:rsidP="00066EDC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039"/>
        </w:tabs>
        <w:ind w:left="1040" w:firstLine="260"/>
      </w:pPr>
      <w:bookmarkStart w:id="7" w:name="bookmark6"/>
      <w:r>
        <w:rPr>
          <w:rStyle w:val="32"/>
          <w:b/>
          <w:bCs/>
          <w:color w:val="000000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  <w:bookmarkEnd w:id="7"/>
    </w:p>
    <w:p w:rsidR="00485733" w:rsidRDefault="004A08CA" w:rsidP="004A08CA">
      <w:pPr>
        <w:pStyle w:val="80"/>
        <w:shd w:val="clear" w:color="auto" w:fill="auto"/>
        <w:spacing w:after="240" w:line="274" w:lineRule="exact"/>
        <w:ind w:left="2127" w:right="1194"/>
      </w:pPr>
      <w:r>
        <w:rPr>
          <w:rStyle w:val="8"/>
          <w:b/>
          <w:bCs/>
          <w:color w:val="000000"/>
        </w:rPr>
        <w:t xml:space="preserve">предоставления </w:t>
      </w:r>
      <w:r w:rsidR="00F540F0">
        <w:rPr>
          <w:rStyle w:val="8"/>
          <w:b/>
          <w:bCs/>
          <w:color w:val="000000"/>
        </w:rPr>
        <w:t>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</w:t>
      </w:r>
      <w:r w:rsidR="000E27DE">
        <w:rPr>
          <w:rStyle w:val="21"/>
          <w:color w:val="000000"/>
        </w:rPr>
        <w:t>Калининградской области,</w:t>
      </w:r>
      <w:r>
        <w:rPr>
          <w:rStyle w:val="21"/>
          <w:color w:val="000000"/>
        </w:rPr>
        <w:t xml:space="preserve"> в случае предоставления государственной услуги, государственной услуги с переданными полномочиями и нормативных правовых актов органов местного самоуправления (</w:t>
      </w:r>
      <w:r w:rsidR="000E27DE">
        <w:rPr>
          <w:rStyle w:val="21"/>
          <w:color w:val="000000"/>
        </w:rPr>
        <w:t>администрация</w:t>
      </w:r>
      <w:r>
        <w:rPr>
          <w:rStyle w:val="21"/>
          <w:color w:val="000000"/>
        </w:rPr>
        <w:t xml:space="preserve"> муниципального образования </w:t>
      </w:r>
      <w:r w:rsidR="000E27DE">
        <w:rPr>
          <w:rStyle w:val="21"/>
          <w:color w:val="000000"/>
        </w:rPr>
        <w:t xml:space="preserve">«Зеленоградский муниципальный округ Калининградской области), </w:t>
      </w:r>
      <w:r>
        <w:rPr>
          <w:rStyle w:val="21"/>
          <w:color w:val="000000"/>
        </w:rPr>
        <w:t>в случае предоставления муниципального услуги</w:t>
      </w:r>
      <w:r w:rsidR="00066EDC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B37B9A">
        <w:rPr>
          <w:rStyle w:val="21"/>
          <w:color w:val="000000"/>
        </w:rPr>
        <w:t>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proofErr w:type="gramStart"/>
      <w:r>
        <w:rPr>
          <w:rStyle w:val="21"/>
          <w:color w:val="000000"/>
        </w:rPr>
        <w:t>Требованиями к порядку и формам текущего контроля за предоставлением Муниципальной услуги являются:</w:t>
      </w:r>
      <w:proofErr w:type="gramEnd"/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601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независимость;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601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тщательность.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</w:t>
      </w:r>
      <w:r>
        <w:rPr>
          <w:rStyle w:val="21"/>
          <w:color w:val="000000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Должностные лица, осуществляющие текущий </w:t>
      </w:r>
      <w:proofErr w:type="gramStart"/>
      <w:r>
        <w:rPr>
          <w:rStyle w:val="21"/>
          <w:color w:val="000000"/>
        </w:rPr>
        <w:t>контроль за</w:t>
      </w:r>
      <w:proofErr w:type="gramEnd"/>
      <w:r>
        <w:rPr>
          <w:rStyle w:val="21"/>
          <w:color w:val="000000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A08CA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DC33DC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 индивидуальные и коллективные обращения с предложениями по совершенствовани</w:t>
      </w:r>
      <w:r w:rsidR="00DC33DC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A08CA" w:rsidRPr="004A08CA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  <w:rPr>
          <w:rStyle w:val="21"/>
        </w:rPr>
      </w:pPr>
      <w:proofErr w:type="gramStart"/>
      <w:r w:rsidRPr="004A08CA">
        <w:rPr>
          <w:rStyle w:val="21"/>
          <w:color w:val="000000"/>
        </w:rPr>
        <w:t>Контроль за</w:t>
      </w:r>
      <w:proofErr w:type="gramEnd"/>
      <w:r w:rsidRPr="004A08CA">
        <w:rPr>
          <w:rStyle w:val="21"/>
          <w:color w:val="000000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A08CA" w:rsidRPr="004A08CA" w:rsidRDefault="004A08CA" w:rsidP="004A08CA">
      <w:pPr>
        <w:pStyle w:val="210"/>
        <w:shd w:val="clear" w:color="auto" w:fill="auto"/>
        <w:tabs>
          <w:tab w:val="left" w:pos="1934"/>
          <w:tab w:val="left" w:pos="2026"/>
        </w:tabs>
        <w:spacing w:before="0" w:after="0" w:line="240" w:lineRule="auto"/>
        <w:ind w:left="1598" w:right="220" w:firstLine="0"/>
        <w:jc w:val="left"/>
        <w:rPr>
          <w:rStyle w:val="21"/>
        </w:rPr>
      </w:pPr>
    </w:p>
    <w:p w:rsidR="00485733" w:rsidRPr="004A08CA" w:rsidRDefault="00F540F0" w:rsidP="004A08CA">
      <w:pPr>
        <w:pStyle w:val="210"/>
        <w:numPr>
          <w:ilvl w:val="0"/>
          <w:numId w:val="5"/>
        </w:numPr>
        <w:shd w:val="clear" w:color="auto" w:fill="auto"/>
        <w:tabs>
          <w:tab w:val="left" w:pos="1934"/>
          <w:tab w:val="left" w:pos="2026"/>
        </w:tabs>
        <w:spacing w:before="0" w:after="0" w:line="240" w:lineRule="auto"/>
        <w:ind w:left="578" w:right="220" w:firstLine="1020"/>
        <w:jc w:val="center"/>
        <w:rPr>
          <w:rStyle w:val="8"/>
          <w:b w:val="0"/>
          <w:bCs w:val="0"/>
        </w:rPr>
      </w:pPr>
      <w:r w:rsidRPr="004A08CA">
        <w:rPr>
          <w:rStyle w:val="8"/>
          <w:color w:val="000000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4A08CA" w:rsidRDefault="004A08CA" w:rsidP="004A08CA">
      <w:pPr>
        <w:pStyle w:val="210"/>
        <w:shd w:val="clear" w:color="auto" w:fill="auto"/>
        <w:tabs>
          <w:tab w:val="left" w:pos="1934"/>
          <w:tab w:val="left" w:pos="2026"/>
        </w:tabs>
        <w:spacing w:before="0" w:after="0" w:line="240" w:lineRule="auto"/>
        <w:ind w:left="1598" w:right="220" w:firstLine="0"/>
        <w:jc w:val="left"/>
      </w:pPr>
    </w:p>
    <w:p w:rsidR="00485733" w:rsidRDefault="00F540F0" w:rsidP="004A08CA">
      <w:pPr>
        <w:pStyle w:val="90"/>
        <w:numPr>
          <w:ilvl w:val="0"/>
          <w:numId w:val="4"/>
        </w:numPr>
        <w:shd w:val="clear" w:color="auto" w:fill="auto"/>
        <w:tabs>
          <w:tab w:val="left" w:pos="2061"/>
        </w:tabs>
        <w:spacing w:before="0" w:after="260" w:line="274" w:lineRule="exact"/>
        <w:ind w:left="1880" w:hanging="400"/>
        <w:jc w:val="center"/>
      </w:pPr>
      <w:r>
        <w:rPr>
          <w:rStyle w:val="9"/>
          <w:b/>
          <w:bCs/>
          <w:i/>
          <w:iCs/>
          <w:color w:val="000000"/>
        </w:rP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proofErr w:type="gramStart"/>
      <w:r>
        <w:rPr>
          <w:rStyle w:val="21"/>
          <w:color w:val="000000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</w:t>
      </w:r>
      <w:r>
        <w:rPr>
          <w:rStyle w:val="21"/>
          <w:color w:val="000000"/>
        </w:rPr>
        <w:lastRenderedPageBreak/>
        <w:t>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>
        <w:rPr>
          <w:rStyle w:val="21"/>
          <w:color w:val="000000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B37B9A" w:rsidRDefault="00F540F0" w:rsidP="00B37B9A">
      <w:pPr>
        <w:pStyle w:val="210"/>
        <w:shd w:val="clear" w:color="auto" w:fill="auto"/>
        <w:spacing w:before="0" w:after="0" w:line="274" w:lineRule="exact"/>
        <w:ind w:left="578" w:right="221" w:hanging="13"/>
        <w:rPr>
          <w:rStyle w:val="21"/>
          <w:color w:val="000000"/>
        </w:rPr>
      </w:pPr>
      <w:r>
        <w:rPr>
          <w:rStyle w:val="21"/>
          <w:color w:val="000000"/>
        </w:rPr>
        <w:t xml:space="preserve"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</w:t>
      </w:r>
    </w:p>
    <w:p w:rsidR="00485733" w:rsidRDefault="00F540F0" w:rsidP="00B37B9A">
      <w:pPr>
        <w:pStyle w:val="210"/>
        <w:shd w:val="clear" w:color="auto" w:fill="auto"/>
        <w:spacing w:before="0" w:after="0" w:line="274" w:lineRule="exact"/>
        <w:ind w:left="578" w:right="221" w:firstLine="554"/>
        <w:rPr>
          <w:rStyle w:val="21"/>
          <w:color w:val="000000"/>
        </w:rPr>
      </w:pPr>
      <w:r>
        <w:rPr>
          <w:rStyle w:val="21"/>
          <w:color w:val="000000"/>
        </w:rPr>
        <w:t>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7B9A" w:rsidRDefault="00B37B9A" w:rsidP="00B37B9A">
      <w:pPr>
        <w:pStyle w:val="210"/>
        <w:shd w:val="clear" w:color="auto" w:fill="auto"/>
        <w:spacing w:before="0" w:after="0" w:line="274" w:lineRule="exact"/>
        <w:ind w:left="578" w:right="221" w:firstLine="554"/>
      </w:pPr>
    </w:p>
    <w:p w:rsidR="00485733" w:rsidRPr="00A44462" w:rsidRDefault="00F540F0" w:rsidP="004A08CA">
      <w:pPr>
        <w:pStyle w:val="90"/>
        <w:numPr>
          <w:ilvl w:val="0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1100" w:firstLine="601"/>
        <w:jc w:val="center"/>
      </w:pPr>
      <w:r w:rsidRPr="00A44462">
        <w:rPr>
          <w:rStyle w:val="9"/>
          <w:b/>
          <w:bCs/>
          <w:i/>
          <w:i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485733" w:rsidRDefault="00F540F0" w:rsidP="004A08CA">
      <w:pPr>
        <w:pStyle w:val="90"/>
        <w:shd w:val="clear" w:color="auto" w:fill="auto"/>
        <w:spacing w:before="0" w:after="260" w:line="274" w:lineRule="exact"/>
        <w:ind w:left="1701" w:firstLine="0"/>
        <w:jc w:val="center"/>
      </w:pPr>
      <w:r w:rsidRPr="00A44462">
        <w:rPr>
          <w:rStyle w:val="9"/>
          <w:b/>
          <w:bCs/>
          <w:i/>
          <w:iCs/>
          <w:color w:val="000000"/>
        </w:rPr>
        <w:t>муниципальных услуг (функций)</w:t>
      </w:r>
    </w:p>
    <w:p w:rsidR="00485733" w:rsidRPr="004A08CA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4A08CA" w:rsidRDefault="004A08CA" w:rsidP="004A08CA">
      <w:pPr>
        <w:pStyle w:val="210"/>
        <w:shd w:val="clear" w:color="auto" w:fill="auto"/>
        <w:tabs>
          <w:tab w:val="left" w:pos="1891"/>
        </w:tabs>
        <w:spacing w:before="0" w:after="0" w:line="274" w:lineRule="exact"/>
        <w:ind w:left="1300" w:right="220" w:firstLine="0"/>
      </w:pPr>
    </w:p>
    <w:p w:rsidR="00485733" w:rsidRDefault="00F540F0" w:rsidP="004A08CA">
      <w:pPr>
        <w:pStyle w:val="90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0" w:line="274" w:lineRule="exact"/>
        <w:ind w:left="820" w:firstLine="980"/>
        <w:jc w:val="center"/>
      </w:pPr>
      <w:r>
        <w:rPr>
          <w:rStyle w:val="9"/>
          <w:b/>
          <w:bCs/>
          <w:i/>
          <w:i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</w:p>
    <w:p w:rsidR="00485733" w:rsidRDefault="00F540F0">
      <w:pPr>
        <w:pStyle w:val="90"/>
        <w:shd w:val="clear" w:color="auto" w:fill="auto"/>
        <w:spacing w:before="0" w:after="236" w:line="274" w:lineRule="exact"/>
        <w:ind w:left="3980" w:firstLine="0"/>
      </w:pPr>
      <w:r>
        <w:rPr>
          <w:rStyle w:val="9"/>
          <w:b/>
          <w:bCs/>
          <w:i/>
          <w:iCs/>
          <w:color w:val="000000"/>
        </w:rPr>
        <w:t>(муниципальной)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9"/>
        </w:tabs>
        <w:spacing w:before="0" w:after="0" w:line="278" w:lineRule="exact"/>
        <w:ind w:left="580" w:right="220" w:firstLine="700"/>
      </w:pPr>
      <w:r>
        <w:rPr>
          <w:rStyle w:val="21"/>
          <w:color w:val="000000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0C19E4" w:rsidRPr="000C19E4" w:rsidRDefault="000C19E4" w:rsidP="00A44462">
      <w:pPr>
        <w:widowControl/>
        <w:shd w:val="clear" w:color="auto" w:fill="FFFFFF"/>
        <w:spacing w:before="161" w:after="161"/>
        <w:ind w:left="567" w:firstLine="567"/>
        <w:jc w:val="both"/>
        <w:outlineLvl w:val="0"/>
        <w:rPr>
          <w:rStyle w:val="21"/>
        </w:rPr>
      </w:pPr>
      <w:r w:rsidRPr="000C19E4">
        <w:rPr>
          <w:rStyle w:val="21"/>
        </w:rPr>
        <w:t xml:space="preserve">- Федеральным </w:t>
      </w:r>
      <w:hyperlink r:id="rId9" w:history="1">
        <w:r w:rsidRPr="000C19E4">
          <w:rPr>
            <w:rStyle w:val="21"/>
          </w:rPr>
          <w:t>законом</w:t>
        </w:r>
      </w:hyperlink>
      <w:r w:rsidRPr="000C19E4">
        <w:rPr>
          <w:rStyle w:val="21"/>
        </w:rPr>
        <w:t xml:space="preserve"> Российской Федерации от 27.07.2010 N 210-ФЗ «Об организации предоставления государственных и муниципальных услуг»;</w:t>
      </w:r>
    </w:p>
    <w:p w:rsidR="000C19E4" w:rsidRPr="000C19E4" w:rsidRDefault="000C19E4" w:rsidP="00A44462">
      <w:pPr>
        <w:widowControl/>
        <w:autoSpaceDE w:val="0"/>
        <w:autoSpaceDN w:val="0"/>
        <w:adjustRightInd w:val="0"/>
        <w:spacing w:after="160"/>
        <w:ind w:left="567" w:firstLine="567"/>
        <w:jc w:val="both"/>
        <w:rPr>
          <w:rStyle w:val="21"/>
        </w:rPr>
      </w:pPr>
      <w:r w:rsidRPr="000C19E4">
        <w:rPr>
          <w:rStyle w:val="21"/>
        </w:rPr>
        <w:t xml:space="preserve">- </w:t>
      </w:r>
      <w:hyperlink r:id="rId10" w:history="1">
        <w:r w:rsidRPr="000C19E4">
          <w:rPr>
            <w:rStyle w:val="21"/>
          </w:rPr>
          <w:t>Постановлением</w:t>
        </w:r>
      </w:hyperlink>
      <w:r w:rsidRPr="000C19E4">
        <w:rPr>
          <w:rStyle w:val="21"/>
        </w:rPr>
        <w:t xml:space="preserve"> Правительства Российской Федерации от 20 ноября 2012 года</w:t>
      </w:r>
      <w:r w:rsidR="00A44462">
        <w:rPr>
          <w:rStyle w:val="21"/>
        </w:rPr>
        <w:t xml:space="preserve">            </w:t>
      </w:r>
      <w:r w:rsidRPr="000C19E4">
        <w:rPr>
          <w:rStyle w:val="2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85733" w:rsidRPr="000C19E4" w:rsidRDefault="00485733" w:rsidP="000C19E4">
      <w:pPr>
        <w:rPr>
          <w:rStyle w:val="21"/>
        </w:rPr>
        <w:sectPr w:rsidR="00485733" w:rsidRPr="000C19E4" w:rsidSect="002D197C">
          <w:pgSz w:w="11900" w:h="16840"/>
          <w:pgMar w:top="1160" w:right="843" w:bottom="1134" w:left="1125" w:header="0" w:footer="3" w:gutter="0"/>
          <w:cols w:space="720"/>
          <w:noEndnote/>
          <w:docGrid w:linePitch="360"/>
        </w:sectPr>
      </w:pPr>
    </w:p>
    <w:p w:rsidR="009E1A06" w:rsidRPr="00CD092E" w:rsidRDefault="009E1A06" w:rsidP="009E1A06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1</w:t>
      </w:r>
    </w:p>
    <w:p w:rsidR="009E1A06" w:rsidRPr="00CD092E" w:rsidRDefault="009E1A06" w:rsidP="009E1A06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9E1A06" w:rsidRPr="00CD092E" w:rsidRDefault="009E1A06" w:rsidP="009E1A06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9E1A06" w:rsidRPr="00CD092E" w:rsidRDefault="009E1A06" w:rsidP="009E1A06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Главе администрации 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муниципального образования 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«Зеленоградский муниципальный округ Калининградской области» 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-----------------------------------------------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От:   _______________________________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Адрес:______________________________                                                                                                                      _______________________________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Тел.:_______________________________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Default="009E1A06" w:rsidP="009E1A0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Форма 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ЗАЯВЛЕНИЕ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 предоставлении разрешения на осуществление земляных работ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(ФИО)</w:t>
      </w: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заявителя (заказчика)</w:t>
      </w:r>
      <w:r w:rsidRPr="009E1A06">
        <w:rPr>
          <w:rFonts w:ascii="Times New Roman" w:hAnsi="Times New Roman" w:cs="Times New Roman"/>
          <w:bCs/>
          <w:shd w:val="clear" w:color="auto" w:fill="FFFFFF"/>
        </w:rPr>
        <w:t>, адрес, № телефона 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и адрес организации</w:t>
      </w:r>
      <w:r w:rsidR="008551DB">
        <w:rPr>
          <w:rFonts w:ascii="Times New Roman" w:hAnsi="Times New Roman" w:cs="Times New Roman"/>
          <w:bCs/>
          <w:shd w:val="clear" w:color="auto" w:fill="FFFFFF"/>
        </w:rPr>
        <w:t>,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осуществляющей работы, № телефона 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Ф.И.О., должность, № телефона</w:t>
      </w:r>
    </w:p>
    <w:p w:rsidR="009E1A06" w:rsidRPr="009E1A06" w:rsidRDefault="008551DB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ответственных за производство земляных работ</w:t>
      </w:r>
      <w:r w:rsidR="009E1A06"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8551DB" w:rsidRPr="009E1A06" w:rsidRDefault="008551DB" w:rsidP="008551DB">
      <w:pPr>
        <w:ind w:firstLine="993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и адрес организации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</w:p>
    <w:p w:rsidR="009E1A06" w:rsidRPr="009E1A06" w:rsidRDefault="008551DB" w:rsidP="008551DB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выполняющей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по восстановлению благоустройства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, № телефона </w:t>
      </w:r>
      <w:r>
        <w:rPr>
          <w:rFonts w:ascii="Times New Roman" w:hAnsi="Times New Roman" w:cs="Times New Roman"/>
          <w:bCs/>
          <w:shd w:val="clear" w:color="auto" w:fill="FFFFFF"/>
        </w:rPr>
        <w:t>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672C48">
      <w:pPr>
        <w:tabs>
          <w:tab w:val="left" w:pos="993"/>
        </w:tabs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bCs/>
          <w:shd w:val="clear" w:color="auto" w:fill="FFFFFF"/>
        </w:rPr>
        <w:t>производства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работ 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работ ___________________________________________________________   </w:t>
      </w: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В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ид и объём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вскрываемого покрытия </w:t>
      </w:r>
      <w:r w:rsidR="008551DB">
        <w:rPr>
          <w:rFonts w:ascii="Times New Roman" w:hAnsi="Times New Roman" w:cs="Times New Roman"/>
          <w:bCs/>
          <w:shd w:val="clear" w:color="auto" w:fill="FFFFFF"/>
        </w:rPr>
        <w:t>(вид/объем в м</w:t>
      </w:r>
      <w:r w:rsidR="008551DB">
        <w:rPr>
          <w:rFonts w:ascii="Times New Roman" w:hAnsi="Times New Roman" w:cs="Times New Roman"/>
          <w:bCs/>
          <w:shd w:val="clear" w:color="auto" w:fill="FFFFFF"/>
          <w:vertAlign w:val="superscript"/>
        </w:rPr>
        <w:t xml:space="preserve">3  </w:t>
      </w:r>
      <w:r w:rsidR="008551DB">
        <w:rPr>
          <w:rFonts w:ascii="Times New Roman" w:hAnsi="Times New Roman" w:cs="Times New Roman"/>
          <w:bCs/>
          <w:shd w:val="clear" w:color="auto" w:fill="FFFFFF"/>
        </w:rPr>
        <w:t xml:space="preserve">или кв.м.)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8551DB" w:rsidP="008551DB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Период производства земляных работ: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_________ по __________.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</w:t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  <w:t xml:space="preserve">           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(дата)</w:t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  <w:t>(подпись)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8551DB" w:rsidP="008551DB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</w:t>
      </w:r>
      <w:r w:rsidR="009E1A06" w:rsidRPr="009E1A06">
        <w:rPr>
          <w:rFonts w:ascii="Times New Roman" w:hAnsi="Times New Roman" w:cs="Times New Roman"/>
          <w:bCs/>
          <w:shd w:val="clear" w:color="auto" w:fill="FFFFFF"/>
        </w:rPr>
        <w:t>Приложение:</w:t>
      </w: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72C48" w:rsidRDefault="00672C48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D092E" w:rsidRPr="00CD092E" w:rsidRDefault="00CD092E" w:rsidP="00CD092E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Приложение № 2</w:t>
      </w:r>
    </w:p>
    <w:p w:rsidR="00CD092E" w:rsidRPr="00CD092E" w:rsidRDefault="00CD092E" w:rsidP="00672C48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CD092E" w:rsidRPr="00CD092E" w:rsidRDefault="00CD092E" w:rsidP="00CD092E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CD092E" w:rsidRPr="00CD092E" w:rsidRDefault="00CD092E" w:rsidP="00CD092E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485733" w:rsidRDefault="00485733">
      <w:pPr>
        <w:spacing w:line="240" w:lineRule="exact"/>
        <w:rPr>
          <w:color w:val="auto"/>
          <w:sz w:val="19"/>
          <w:szCs w:val="19"/>
        </w:rPr>
      </w:pPr>
    </w:p>
    <w:p w:rsidR="00485733" w:rsidRDefault="00485733">
      <w:pPr>
        <w:rPr>
          <w:color w:val="auto"/>
          <w:sz w:val="2"/>
          <w:szCs w:val="2"/>
        </w:rPr>
        <w:sectPr w:rsidR="00485733" w:rsidSect="00672C48">
          <w:headerReference w:type="default" r:id="rId11"/>
          <w:footerReference w:type="default" r:id="rId12"/>
          <w:pgSz w:w="11900" w:h="16840"/>
          <w:pgMar w:top="709" w:right="560" w:bottom="1167" w:left="0" w:header="0" w:footer="3" w:gutter="0"/>
          <w:cols w:space="720"/>
          <w:noEndnote/>
          <w:docGrid w:linePitch="360"/>
        </w:sectPr>
      </w:pPr>
    </w:p>
    <w:p w:rsidR="00EF5120" w:rsidRDefault="00EF5120" w:rsidP="00EF5120">
      <w:pPr>
        <w:pStyle w:val="210"/>
        <w:shd w:val="clear" w:color="auto" w:fill="auto"/>
        <w:spacing w:before="0" w:after="95"/>
        <w:ind w:left="580" w:firstLine="0"/>
        <w:jc w:val="center"/>
        <w:rPr>
          <w:rStyle w:val="21"/>
          <w:color w:val="000000"/>
          <w:sz w:val="20"/>
          <w:szCs w:val="20"/>
        </w:rPr>
      </w:pPr>
      <w:bookmarkStart w:id="8" w:name="bookmark7"/>
      <w:r>
        <w:rPr>
          <w:rStyle w:val="21"/>
          <w:color w:val="000000"/>
          <w:sz w:val="20"/>
          <w:szCs w:val="20"/>
        </w:rPr>
        <w:lastRenderedPageBreak/>
        <w:t>___________________________________________________________________</w:t>
      </w:r>
    </w:p>
    <w:p w:rsidR="00EF5120" w:rsidRPr="00EF5120" w:rsidRDefault="00EF5120" w:rsidP="00EF5120">
      <w:pPr>
        <w:pStyle w:val="210"/>
        <w:shd w:val="clear" w:color="auto" w:fill="auto"/>
        <w:spacing w:before="0" w:after="95"/>
        <w:ind w:firstLine="0"/>
        <w:jc w:val="center"/>
        <w:rPr>
          <w:sz w:val="20"/>
          <w:szCs w:val="20"/>
        </w:rPr>
      </w:pPr>
      <w:r w:rsidRPr="00EF5120">
        <w:rPr>
          <w:rStyle w:val="21"/>
          <w:color w:val="000000"/>
          <w:sz w:val="20"/>
          <w:szCs w:val="20"/>
        </w:rPr>
        <w:t>(наименование уполномоченного органа местного самоуправления)</w:t>
      </w:r>
    </w:p>
    <w:p w:rsidR="00EF5120" w:rsidRDefault="00EF5120">
      <w:pPr>
        <w:pStyle w:val="33"/>
        <w:keepNext/>
        <w:keepLines/>
        <w:shd w:val="clear" w:color="auto" w:fill="auto"/>
        <w:spacing w:after="320" w:line="266" w:lineRule="exact"/>
        <w:ind w:left="1940" w:firstLine="0"/>
        <w:jc w:val="left"/>
        <w:rPr>
          <w:rStyle w:val="32"/>
          <w:b/>
          <w:bCs/>
          <w:color w:val="000000"/>
        </w:rPr>
      </w:pPr>
    </w:p>
    <w:p w:rsidR="00485733" w:rsidRDefault="00F540F0" w:rsidP="00C22E1F">
      <w:pPr>
        <w:pStyle w:val="33"/>
        <w:keepNext/>
        <w:keepLines/>
        <w:shd w:val="clear" w:color="auto" w:fill="auto"/>
        <w:spacing w:after="320" w:line="266" w:lineRule="exact"/>
        <w:ind w:left="567" w:firstLine="0"/>
      </w:pPr>
      <w:r>
        <w:rPr>
          <w:rStyle w:val="32"/>
          <w:b/>
          <w:bCs/>
          <w:color w:val="000000"/>
        </w:rPr>
        <w:t>Форма разрешения на осуществление земляных работ</w:t>
      </w:r>
      <w:bookmarkEnd w:id="8"/>
    </w:p>
    <w:p w:rsidR="00485733" w:rsidRDefault="00F540F0" w:rsidP="00C22E1F">
      <w:pPr>
        <w:pStyle w:val="210"/>
        <w:shd w:val="clear" w:color="auto" w:fill="auto"/>
        <w:spacing w:before="0" w:after="0"/>
        <w:ind w:left="567" w:firstLine="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РАЗРЕШЕНИЕ</w:t>
      </w:r>
    </w:p>
    <w:p w:rsidR="00BF1E12" w:rsidRDefault="00BF1E12">
      <w:pPr>
        <w:pStyle w:val="210"/>
        <w:shd w:val="clear" w:color="auto" w:fill="auto"/>
        <w:spacing w:before="0" w:after="0"/>
        <w:ind w:left="4460" w:firstLine="0"/>
        <w:jc w:val="left"/>
      </w:pPr>
    </w:p>
    <w:p w:rsidR="00485733" w:rsidRDefault="00EF5120" w:rsidP="00EF5120">
      <w:pPr>
        <w:pStyle w:val="210"/>
        <w:shd w:val="clear" w:color="auto" w:fill="auto"/>
        <w:tabs>
          <w:tab w:val="left" w:leader="underscore" w:pos="3206"/>
        </w:tabs>
        <w:spacing w:before="0" w:after="0"/>
        <w:ind w:left="1542" w:firstLine="0"/>
      </w:pPr>
      <w:r>
        <w:rPr>
          <w:rStyle w:val="21"/>
          <w:color w:val="000000"/>
        </w:rPr>
        <w:t>Дата</w:t>
      </w:r>
      <w:r w:rsidR="00F540F0">
        <w:rPr>
          <w:rStyle w:val="21"/>
          <w:color w:val="000000"/>
        </w:rPr>
        <w:tab/>
        <w:t xml:space="preserve"> </w:t>
      </w:r>
      <w:r>
        <w:rPr>
          <w:rStyle w:val="21"/>
          <w:color w:val="000000"/>
        </w:rPr>
        <w:t>№</w:t>
      </w:r>
      <w:r w:rsidR="00F540F0">
        <w:rPr>
          <w:rStyle w:val="21"/>
          <w:color w:val="000000"/>
        </w:rPr>
        <w:t>_</w:t>
      </w:r>
      <w:r w:rsidR="00BF1E12">
        <w:rPr>
          <w:rStyle w:val="21"/>
          <w:color w:val="000000"/>
        </w:rPr>
        <w:t>__</w:t>
      </w:r>
    </w:p>
    <w:p w:rsidR="00485733" w:rsidRDefault="00F540F0">
      <w:pPr>
        <w:pStyle w:val="10"/>
        <w:shd w:val="clear" w:color="auto" w:fill="auto"/>
        <w:tabs>
          <w:tab w:val="left" w:leader="underscore" w:pos="9489"/>
        </w:tabs>
        <w:spacing w:before="0" w:line="547" w:lineRule="exact"/>
        <w:ind w:left="58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"/>
          <w:color w:val="000000"/>
        </w:rPr>
        <w:t>Наименование заявителя (заказчика):</w:t>
      </w:r>
      <w:r>
        <w:rPr>
          <w:rStyle w:val="1"/>
          <w:color w:val="000000"/>
        </w:rPr>
        <w:tab/>
        <w:t>.</w:t>
      </w:r>
    </w:p>
    <w:p w:rsidR="00485733" w:rsidRDefault="00F540F0">
      <w:pPr>
        <w:pStyle w:val="10"/>
        <w:shd w:val="clear" w:color="auto" w:fill="auto"/>
        <w:tabs>
          <w:tab w:val="left" w:leader="underscore" w:pos="9489"/>
        </w:tabs>
        <w:spacing w:before="0" w:line="547" w:lineRule="exact"/>
        <w:ind w:left="580"/>
        <w:jc w:val="both"/>
      </w:pPr>
      <w:r>
        <w:rPr>
          <w:rStyle w:val="1"/>
          <w:color w:val="000000"/>
        </w:rPr>
        <w:t xml:space="preserve">Адрес производства земляных работ: </w:t>
      </w:r>
      <w:r>
        <w:rPr>
          <w:rStyle w:val="1"/>
          <w:color w:val="000000"/>
        </w:rPr>
        <w:tab/>
        <w:t>.</w:t>
      </w:r>
    </w:p>
    <w:p w:rsidR="00485733" w:rsidRDefault="00F540F0">
      <w:pPr>
        <w:pStyle w:val="10"/>
        <w:shd w:val="clear" w:color="auto" w:fill="auto"/>
        <w:tabs>
          <w:tab w:val="left" w:leader="underscore" w:pos="4895"/>
        </w:tabs>
        <w:spacing w:before="0" w:line="547" w:lineRule="exact"/>
        <w:ind w:left="580"/>
        <w:jc w:val="both"/>
      </w:pPr>
      <w:r>
        <w:rPr>
          <w:rStyle w:val="1"/>
          <w:color w:val="000000"/>
        </w:rPr>
        <w:t>Наименование работ:</w:t>
      </w:r>
      <w:r>
        <w:rPr>
          <w:rStyle w:val="1"/>
          <w:color w:val="000000"/>
        </w:rPr>
        <w:tab/>
        <w:t>.</w:t>
      </w:r>
    </w:p>
    <w:p w:rsidR="00C22E1F" w:rsidRDefault="00F540F0" w:rsidP="00C22E1F">
      <w:pPr>
        <w:pStyle w:val="10"/>
        <w:shd w:val="clear" w:color="auto" w:fill="auto"/>
        <w:tabs>
          <w:tab w:val="left" w:pos="8255"/>
        </w:tabs>
        <w:spacing w:before="0" w:line="547" w:lineRule="exact"/>
        <w:ind w:left="578"/>
        <w:jc w:val="both"/>
        <w:rPr>
          <w:rStyle w:val="1"/>
          <w:color w:val="000000"/>
        </w:rPr>
      </w:pPr>
      <w:r>
        <w:rPr>
          <w:rStyle w:val="1"/>
          <w:color w:val="000000"/>
        </w:rPr>
        <w:t>Вид и объем вскрываемого покрытия (вид/объем в м</w:t>
      </w:r>
      <w:r>
        <w:rPr>
          <w:rStyle w:val="1"/>
          <w:color w:val="000000"/>
          <w:vertAlign w:val="superscript"/>
        </w:rPr>
        <w:t>3</w:t>
      </w:r>
      <w:r>
        <w:rPr>
          <w:rStyle w:val="1"/>
          <w:color w:val="000000"/>
        </w:rPr>
        <w:t>или кв. м):</w:t>
      </w:r>
      <w:r w:rsidR="00C22E1F">
        <w:rPr>
          <w:rStyle w:val="1"/>
          <w:color w:val="000000"/>
        </w:rPr>
        <w:t xml:space="preserve"> ______________________________________________________________________________</w:t>
      </w:r>
    </w:p>
    <w:p w:rsidR="00485733" w:rsidRDefault="00F540F0" w:rsidP="00C22E1F">
      <w:pPr>
        <w:pStyle w:val="10"/>
        <w:shd w:val="clear" w:color="auto" w:fill="auto"/>
        <w:tabs>
          <w:tab w:val="left" w:pos="8255"/>
        </w:tabs>
        <w:spacing w:before="0" w:line="547" w:lineRule="exact"/>
        <w:ind w:left="578"/>
        <w:jc w:val="both"/>
      </w:pPr>
      <w:r>
        <w:rPr>
          <w:rStyle w:val="1"/>
          <w:color w:val="000000"/>
        </w:rPr>
        <w:t>Период производства земляных работ: с</w:t>
      </w:r>
      <w:r w:rsidR="00C22E1F">
        <w:rPr>
          <w:rStyle w:val="1"/>
          <w:color w:val="000000"/>
        </w:rPr>
        <w:t xml:space="preserve"> ______________по _________</w:t>
      </w:r>
      <w:r>
        <w:rPr>
          <w:rStyle w:val="1"/>
          <w:color w:val="000000"/>
        </w:rPr>
        <w:t>.</w:t>
      </w: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fldChar w:fldCharType="end"/>
      </w:r>
      <w:r>
        <w:rPr>
          <w:rStyle w:val="21"/>
          <w:color w:val="000000"/>
        </w:rPr>
        <w:t>Наименование подрядной организации, осуществляющей земляные работы:</w:t>
      </w:r>
      <w:r w:rsidR="00C22E1F">
        <w:rPr>
          <w:rStyle w:val="21"/>
          <w:color w:val="000000"/>
        </w:rPr>
        <w:t xml:space="preserve"> _____________________________________________________________________________</w:t>
      </w:r>
    </w:p>
    <w:p w:rsidR="00C22E1F" w:rsidRDefault="00C22E1F" w:rsidP="00C22E1F">
      <w:pPr>
        <w:pStyle w:val="210"/>
        <w:shd w:val="clear" w:color="auto" w:fill="auto"/>
        <w:spacing w:before="0" w:after="0"/>
        <w:ind w:left="578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rPr>
          <w:rStyle w:val="21"/>
          <w:color w:val="000000"/>
        </w:rPr>
        <w:t>Сведения о должностных лицах, ответственных за производство земляных работ:</w:t>
      </w:r>
      <w:r w:rsidR="00C22E1F">
        <w:rPr>
          <w:rStyle w:val="21"/>
          <w:color w:val="000000"/>
        </w:rPr>
        <w:t>__________________________________________________________________________</w:t>
      </w:r>
    </w:p>
    <w:p w:rsidR="00C22E1F" w:rsidRDefault="00C22E1F" w:rsidP="00C22E1F">
      <w:pPr>
        <w:pStyle w:val="210"/>
        <w:shd w:val="clear" w:color="auto" w:fill="auto"/>
        <w:spacing w:before="0" w:after="0" w:line="283" w:lineRule="exact"/>
        <w:ind w:left="578" w:right="220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 w:line="283" w:lineRule="exact"/>
        <w:ind w:left="578" w:right="220" w:firstLine="0"/>
      </w:pPr>
      <w:r>
        <w:rPr>
          <w:rStyle w:val="21"/>
          <w:color w:val="000000"/>
        </w:rPr>
        <w:t>Наименование подрядной организации, выполняющей работы по восстановлению благоустройства:</w:t>
      </w:r>
      <w:r w:rsidR="00C22E1F">
        <w:rPr>
          <w:rStyle w:val="21"/>
          <w:color w:val="000000"/>
        </w:rPr>
        <w:t>____________________________________________________________________________________________________________________________________________.</w:t>
      </w:r>
    </w:p>
    <w:p w:rsidR="00C22E1F" w:rsidRDefault="00C22E1F" w:rsidP="00C22E1F">
      <w:pPr>
        <w:pStyle w:val="210"/>
        <w:shd w:val="clear" w:color="auto" w:fill="auto"/>
        <w:spacing w:before="0" w:after="0"/>
        <w:ind w:left="578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rPr>
          <w:rStyle w:val="21"/>
          <w:color w:val="000000"/>
        </w:rPr>
        <w:t>Отметка о продлении</w:t>
      </w:r>
    </w:p>
    <w:p w:rsidR="00C22E1F" w:rsidRDefault="00C22E1F" w:rsidP="00C22E1F">
      <w:pPr>
        <w:pStyle w:val="210"/>
        <w:shd w:val="clear" w:color="auto" w:fill="auto"/>
        <w:spacing w:before="0" w:after="0"/>
        <w:ind w:left="578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rPr>
          <w:rStyle w:val="21"/>
          <w:color w:val="000000"/>
        </w:rPr>
        <w:t>Особые отметки</w:t>
      </w:r>
    </w:p>
    <w:p w:rsidR="00C22E1F" w:rsidRDefault="00C22E1F">
      <w:pPr>
        <w:pStyle w:val="210"/>
        <w:shd w:val="clear" w:color="auto" w:fill="auto"/>
        <w:tabs>
          <w:tab w:val="left" w:pos="5634"/>
        </w:tabs>
        <w:spacing w:before="0" w:after="0" w:line="288" w:lineRule="exact"/>
        <w:ind w:left="580" w:firstLine="0"/>
        <w:jc w:val="left"/>
        <w:rPr>
          <w:rStyle w:val="21"/>
          <w:color w:val="000000"/>
        </w:rPr>
      </w:pPr>
    </w:p>
    <w:p w:rsidR="00EF5120" w:rsidRDefault="00F540F0">
      <w:pPr>
        <w:pStyle w:val="210"/>
        <w:shd w:val="clear" w:color="auto" w:fill="auto"/>
        <w:tabs>
          <w:tab w:val="left" w:pos="5634"/>
        </w:tabs>
        <w:spacing w:before="0" w:after="0" w:line="288" w:lineRule="exact"/>
        <w:ind w:left="580" w:firstLine="0"/>
        <w:jc w:val="left"/>
        <w:rPr>
          <w:rStyle w:val="21"/>
          <w:color w:val="000000"/>
        </w:rPr>
      </w:pPr>
      <w:proofErr w:type="gramStart"/>
      <w:r>
        <w:rPr>
          <w:rStyle w:val="21"/>
          <w:color w:val="000000"/>
        </w:rPr>
        <w:t>{Ф.И.О. должность уполномоченного</w:t>
      </w:r>
      <w:proofErr w:type="gramEnd"/>
    </w:p>
    <w:p w:rsidR="00485733" w:rsidRDefault="00F540F0">
      <w:pPr>
        <w:pStyle w:val="210"/>
        <w:shd w:val="clear" w:color="auto" w:fill="auto"/>
        <w:tabs>
          <w:tab w:val="left" w:pos="5634"/>
        </w:tabs>
        <w:spacing w:before="0" w:after="0" w:line="288" w:lineRule="exact"/>
        <w:ind w:left="580" w:firstLine="0"/>
        <w:jc w:val="left"/>
      </w:pPr>
      <w:r>
        <w:rPr>
          <w:rStyle w:val="21"/>
          <w:color w:val="000000"/>
        </w:rPr>
        <w:t>сотрудника}</w:t>
      </w:r>
      <w:r>
        <w:rPr>
          <w:rStyle w:val="21"/>
          <w:color w:val="000000"/>
        </w:rPr>
        <w:tab/>
      </w:r>
      <w:r w:rsidR="00EF5120">
        <w:rPr>
          <w:rStyle w:val="21"/>
          <w:color w:val="000000"/>
        </w:rPr>
        <w:t xml:space="preserve">Сведения о сертификате </w:t>
      </w:r>
      <w:r>
        <w:rPr>
          <w:rStyle w:val="21"/>
          <w:color w:val="000000"/>
        </w:rPr>
        <w:t>электронной</w:t>
      </w:r>
    </w:p>
    <w:p w:rsidR="00485733" w:rsidRDefault="00F540F0">
      <w:pPr>
        <w:pStyle w:val="210"/>
        <w:shd w:val="clear" w:color="auto" w:fill="auto"/>
        <w:spacing w:before="0" w:after="0"/>
        <w:ind w:left="5660" w:firstLine="0"/>
        <w:jc w:val="left"/>
      </w:pPr>
      <w:r>
        <w:rPr>
          <w:rStyle w:val="21"/>
          <w:color w:val="000000"/>
        </w:rPr>
        <w:t>подписи</w:t>
      </w:r>
      <w:r>
        <w:br w:type="page"/>
      </w:r>
    </w:p>
    <w:p w:rsidR="00FB37DF" w:rsidRPr="00CD092E" w:rsidRDefault="00FB37DF" w:rsidP="00FB37DF">
      <w:pPr>
        <w:jc w:val="right"/>
        <w:rPr>
          <w:rFonts w:ascii="Times New Roman" w:hAnsi="Times New Roman" w:cs="Times New Roman"/>
          <w:b/>
          <w:bCs/>
        </w:rPr>
      </w:pPr>
      <w:bookmarkStart w:id="9" w:name="bookmark8"/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3</w:t>
      </w:r>
    </w:p>
    <w:p w:rsidR="00FB37DF" w:rsidRPr="00CD092E" w:rsidRDefault="00FB37DF" w:rsidP="00FB37DF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B37DF" w:rsidRPr="00CD092E" w:rsidRDefault="00FB37DF" w:rsidP="00FB37DF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B37DF" w:rsidRDefault="00FB37DF" w:rsidP="00FB37DF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E75BBA" w:rsidRDefault="00E75BBA" w:rsidP="00E75BBA">
      <w:pPr>
        <w:pStyle w:val="33"/>
        <w:keepNext/>
        <w:keepLines/>
        <w:shd w:val="clear" w:color="auto" w:fill="auto"/>
        <w:spacing w:line="266" w:lineRule="exact"/>
        <w:ind w:left="4140" w:firstLine="0"/>
        <w:jc w:val="left"/>
        <w:rPr>
          <w:rStyle w:val="32"/>
          <w:b/>
          <w:bCs/>
          <w:color w:val="000000"/>
        </w:rPr>
      </w:pPr>
    </w:p>
    <w:p w:rsidR="00E75BBA" w:rsidRDefault="00E75BBA" w:rsidP="00E75BBA">
      <w:pPr>
        <w:pStyle w:val="33"/>
        <w:keepNext/>
        <w:keepLines/>
        <w:shd w:val="clear" w:color="auto" w:fill="auto"/>
        <w:spacing w:line="266" w:lineRule="exact"/>
        <w:ind w:left="4140" w:firstLine="0"/>
        <w:jc w:val="left"/>
        <w:rPr>
          <w:rStyle w:val="32"/>
          <w:b/>
          <w:bCs/>
          <w:color w:val="000000"/>
        </w:rPr>
      </w:pPr>
    </w:p>
    <w:p w:rsidR="00E75BBA" w:rsidRDefault="00E75BBA" w:rsidP="00E75BBA">
      <w:pPr>
        <w:pStyle w:val="33"/>
        <w:keepNext/>
        <w:keepLines/>
        <w:shd w:val="clear" w:color="auto" w:fill="auto"/>
        <w:spacing w:line="266" w:lineRule="exact"/>
        <w:ind w:left="4140" w:firstLine="0"/>
        <w:jc w:val="left"/>
      </w:pPr>
      <w:r>
        <w:rPr>
          <w:rStyle w:val="32"/>
          <w:b/>
          <w:bCs/>
          <w:color w:val="000000"/>
        </w:rPr>
        <w:t>Форма</w:t>
      </w:r>
    </w:p>
    <w:p w:rsidR="00E75BBA" w:rsidRDefault="00E75BBA" w:rsidP="00E75BBA">
      <w:pPr>
        <w:pStyle w:val="80"/>
        <w:shd w:val="clear" w:color="auto" w:fill="auto"/>
        <w:spacing w:after="740" w:line="266" w:lineRule="exact"/>
        <w:ind w:left="780"/>
        <w:jc w:val="left"/>
      </w:pPr>
      <w:r>
        <w:rPr>
          <w:rStyle w:val="8"/>
          <w:b/>
          <w:bCs/>
          <w:color w:val="000000"/>
        </w:rPr>
        <w:t>решения о закрытии разрешения на осуществление земляных работ</w:t>
      </w:r>
    </w:p>
    <w:p w:rsidR="00E75BBA" w:rsidRDefault="00E75BBA" w:rsidP="00E75BBA">
      <w:pPr>
        <w:pStyle w:val="210"/>
        <w:shd w:val="clear" w:color="auto" w:fill="auto"/>
        <w:spacing w:before="0" w:after="274"/>
        <w:ind w:right="40" w:firstLine="0"/>
        <w:jc w:val="center"/>
      </w:pPr>
      <w:r>
        <w:rPr>
          <w:rStyle w:val="21"/>
          <w:color w:val="000000"/>
        </w:rPr>
        <w:t>наименование уполномоченного на предоставление услуги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8590"/>
        </w:tabs>
        <w:spacing w:before="0" w:after="0" w:line="274" w:lineRule="exact"/>
        <w:ind w:left="5140" w:firstLine="0"/>
      </w:pPr>
      <w:r>
        <w:rPr>
          <w:rStyle w:val="21"/>
          <w:color w:val="000000"/>
        </w:rPr>
        <w:t>Кому:</w:t>
      </w:r>
      <w:r>
        <w:rPr>
          <w:rStyle w:val="21"/>
          <w:color w:val="000000"/>
        </w:rPr>
        <w:tab/>
      </w:r>
    </w:p>
    <w:p w:rsidR="00E75BBA" w:rsidRDefault="00E75BBA" w:rsidP="00E75BBA">
      <w:pPr>
        <w:pStyle w:val="120"/>
        <w:shd w:val="clear" w:color="auto" w:fill="auto"/>
        <w:spacing w:line="274" w:lineRule="exact"/>
        <w:ind w:left="5140"/>
      </w:pPr>
      <w:r>
        <w:rPr>
          <w:rStyle w:val="12"/>
          <w:i/>
          <w:iCs/>
          <w:color w:val="000000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>
        <w:rPr>
          <w:rStyle w:val="12"/>
          <w:i/>
          <w:iCs/>
          <w:color w:val="000000"/>
        </w:rPr>
        <w:t>;п</w:t>
      </w:r>
      <w:proofErr w:type="gramEnd"/>
      <w:r>
        <w:rPr>
          <w:rStyle w:val="12"/>
          <w:i/>
          <w:iCs/>
          <w:color w:val="000000"/>
        </w:rPr>
        <w:t>олное наименование юридического лица, ИНН, ОГРН, юридический адрес - для юридического лица)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9004"/>
        </w:tabs>
        <w:spacing w:before="0" w:after="0" w:line="274" w:lineRule="exact"/>
        <w:ind w:left="5140" w:firstLine="0"/>
      </w:pPr>
      <w:r>
        <w:rPr>
          <w:rStyle w:val="21"/>
          <w:color w:val="000000"/>
        </w:rPr>
        <w:t>Контактные данные:</w:t>
      </w:r>
      <w:r>
        <w:rPr>
          <w:rStyle w:val="21"/>
          <w:color w:val="000000"/>
        </w:rPr>
        <w:tab/>
      </w:r>
    </w:p>
    <w:p w:rsidR="00E75BBA" w:rsidRDefault="00E75BBA" w:rsidP="00E75BBA">
      <w:pPr>
        <w:pStyle w:val="120"/>
        <w:shd w:val="clear" w:color="auto" w:fill="auto"/>
        <w:spacing w:after="286" w:line="274" w:lineRule="exact"/>
        <w:ind w:left="5140"/>
      </w:pPr>
      <w:r>
        <w:rPr>
          <w:rStyle w:val="12"/>
          <w:i/>
          <w:iCs/>
          <w:color w:val="000000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75BBA" w:rsidRDefault="00E75BBA" w:rsidP="00E75BBA">
      <w:pPr>
        <w:pStyle w:val="210"/>
        <w:shd w:val="clear" w:color="auto" w:fill="auto"/>
        <w:spacing w:before="0" w:after="0"/>
        <w:ind w:right="40" w:firstLine="0"/>
        <w:jc w:val="center"/>
      </w:pPr>
      <w:r>
        <w:rPr>
          <w:rStyle w:val="21"/>
          <w:color w:val="000000"/>
        </w:rPr>
        <w:t>РЕШЕНИЕ</w:t>
      </w:r>
    </w:p>
    <w:p w:rsidR="00E75BBA" w:rsidRDefault="00E75BBA" w:rsidP="00E75BBA">
      <w:pPr>
        <w:pStyle w:val="210"/>
        <w:shd w:val="clear" w:color="auto" w:fill="auto"/>
        <w:spacing w:before="0" w:after="560"/>
        <w:ind w:right="40" w:firstLine="0"/>
        <w:jc w:val="center"/>
      </w:pPr>
      <w:r>
        <w:rPr>
          <w:rStyle w:val="21"/>
          <w:color w:val="000000"/>
        </w:rPr>
        <w:t>о закрытии разрешения на осуществление земляных работ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2965"/>
          <w:tab w:val="left" w:leader="underscore" w:pos="8590"/>
        </w:tabs>
        <w:spacing w:before="0" w:after="303"/>
        <w:ind w:left="1120" w:firstLine="0"/>
      </w:pPr>
      <w:r>
        <w:rPr>
          <w:rStyle w:val="21"/>
          <w:color w:val="000000"/>
        </w:rPr>
        <w:t>№</w:t>
      </w:r>
      <w:r>
        <w:rPr>
          <w:rStyle w:val="21"/>
          <w:color w:val="000000"/>
        </w:rPr>
        <w:tab/>
        <w:t xml:space="preserve"> Дата</w:t>
      </w:r>
      <w:r>
        <w:rPr>
          <w:rStyle w:val="21"/>
          <w:color w:val="000000"/>
        </w:rPr>
        <w:tab/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2650"/>
        </w:tabs>
        <w:spacing w:before="0" w:after="0" w:line="413" w:lineRule="exact"/>
        <w:ind w:firstLine="0"/>
      </w:pPr>
      <w:r>
        <w:rPr>
          <w:rStyle w:val="21"/>
          <w:color w:val="000000"/>
        </w:rPr>
        <w:tab/>
        <w:t>уведомляет Вас о закрытии разрешения на производство земляных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2965"/>
          <w:tab w:val="left" w:leader="underscore" w:pos="7411"/>
        </w:tabs>
        <w:spacing w:before="0" w:after="0" w:line="413" w:lineRule="exact"/>
        <w:ind w:firstLine="0"/>
      </w:pPr>
      <w:r>
        <w:rPr>
          <w:rStyle w:val="21"/>
          <w:color w:val="000000"/>
        </w:rPr>
        <w:t>работ №</w:t>
      </w:r>
      <w:r>
        <w:rPr>
          <w:rStyle w:val="21"/>
          <w:color w:val="000000"/>
        </w:rPr>
        <w:tab/>
        <w:t xml:space="preserve"> на выполнение работ </w:t>
      </w:r>
      <w:r>
        <w:rPr>
          <w:rStyle w:val="21"/>
          <w:color w:val="000000"/>
        </w:rPr>
        <w:tab/>
        <w:t xml:space="preserve">, проведенных </w:t>
      </w:r>
      <w:proofErr w:type="gramStart"/>
      <w:r>
        <w:rPr>
          <w:rStyle w:val="21"/>
          <w:color w:val="000000"/>
        </w:rPr>
        <w:t>по</w:t>
      </w:r>
      <w:proofErr w:type="gramEnd"/>
    </w:p>
    <w:p w:rsidR="00E75BBA" w:rsidRDefault="00E75BBA" w:rsidP="00E75BBA">
      <w:pPr>
        <w:pStyle w:val="210"/>
        <w:shd w:val="clear" w:color="auto" w:fill="auto"/>
        <w:spacing w:before="0" w:after="538" w:line="413" w:lineRule="exact"/>
        <w:ind w:firstLine="0"/>
      </w:pPr>
      <w:r>
        <w:rPr>
          <w:rStyle w:val="21"/>
          <w:color w:val="000000"/>
        </w:rPr>
        <w:t>адресу.</w:t>
      </w:r>
    </w:p>
    <w:p w:rsidR="00E75BBA" w:rsidRDefault="00E75BBA" w:rsidP="00E75BBA">
      <w:pPr>
        <w:pStyle w:val="210"/>
        <w:shd w:val="clear" w:color="auto" w:fill="auto"/>
        <w:spacing w:before="0" w:after="0"/>
        <w:ind w:left="400" w:firstLine="0"/>
        <w:jc w:val="left"/>
        <w:sectPr w:rsidR="00E75BBA" w:rsidSect="000861A8">
          <w:type w:val="continuous"/>
          <w:pgSz w:w="11900" w:h="16840"/>
          <w:pgMar w:top="1135" w:right="1230" w:bottom="1484" w:left="9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37490" distL="63500" distR="63500" simplePos="0" relativeHeight="251670528" behindDoc="1" locked="0" layoutInCell="1" allowOverlap="1" wp14:anchorId="6E533168" wp14:editId="089B4C5C">
                <wp:simplePos x="0" y="0"/>
                <wp:positionH relativeFrom="margin">
                  <wp:posOffset>3841750</wp:posOffset>
                </wp:positionH>
                <wp:positionV relativeFrom="margin">
                  <wp:posOffset>7553960</wp:posOffset>
                </wp:positionV>
                <wp:extent cx="1615440" cy="531495"/>
                <wp:effectExtent l="12700" t="13970" r="10160" b="6985"/>
                <wp:wrapSquare wrapText="left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BBA" w:rsidRDefault="00E75BBA" w:rsidP="00E75B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02.5pt;margin-top:594.8pt;width:127.2pt;height:41.85pt;z-index:-251645952;visibility:visible;mso-wrap-style:square;mso-width-percent:0;mso-height-percent:0;mso-wrap-distance-left:5pt;mso-wrap-distance-top:0;mso-wrap-distance-right:5pt;mso-wrap-distance-bottom:18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" filled="f">
                <v:textbox style="mso-fit-shape-to-text:t" inset="0,0,0,0">
                  <w:txbxContent>
                    <w:p w:rsidR="00E75BBA" w:rsidRDefault="00E75BBA" w:rsidP="00E75B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  <w:color w:val="000000"/>
                        </w:rPr>
                        <w:t>Сведения о сертификате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электронной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Style w:val="21"/>
          <w:color w:val="000000"/>
        </w:rPr>
        <w:t>Особые отметки</w:t>
      </w:r>
    </w:p>
    <w:p w:rsidR="000861A8" w:rsidRDefault="000861A8" w:rsidP="00FB37DF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0861A8" w:rsidRDefault="000861A8" w:rsidP="000861A8">
      <w:pPr>
        <w:pStyle w:val="33"/>
        <w:keepNext/>
        <w:keepLines/>
        <w:shd w:val="clear" w:color="auto" w:fill="auto"/>
        <w:spacing w:line="266" w:lineRule="exact"/>
        <w:ind w:right="20" w:firstLine="0"/>
      </w:pPr>
      <w:r>
        <w:rPr>
          <w:rStyle w:val="32"/>
          <w:b/>
          <w:bCs/>
          <w:color w:val="000000"/>
        </w:rPr>
        <w:lastRenderedPageBreak/>
        <w:t>АКТ</w:t>
      </w:r>
    </w:p>
    <w:p w:rsidR="000861A8" w:rsidRDefault="000861A8" w:rsidP="000861A8">
      <w:pPr>
        <w:pStyle w:val="80"/>
        <w:shd w:val="clear" w:color="auto" w:fill="auto"/>
        <w:spacing w:after="514" w:line="266" w:lineRule="exact"/>
        <w:ind w:right="20"/>
      </w:pPr>
      <w:r>
        <w:rPr>
          <w:rStyle w:val="8"/>
          <w:b/>
          <w:bCs/>
          <w:color w:val="000000"/>
        </w:rPr>
        <w:t>о завершении земляных работ и выполненном благоустройстве</w:t>
      </w:r>
      <w:r>
        <w:rPr>
          <w:rStyle w:val="88"/>
          <w:b w:val="0"/>
          <w:bCs w:val="0"/>
          <w:color w:val="000000"/>
          <w:vertAlign w:val="superscript"/>
        </w:rPr>
        <w:footnoteReference w:id="1"/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left="1000" w:firstLine="0"/>
        <w:jc w:val="left"/>
      </w:pPr>
      <w:r>
        <w:rPr>
          <w:rStyle w:val="21"/>
          <w:color w:val="000000"/>
        </w:rPr>
        <w:t>(организация, предприятие/ФИО, производитель работ)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адрес: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Земляные работы производились по адресу: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  <w:color w:val="000000"/>
        </w:rPr>
        <w:t xml:space="preserve">Разрешение на производство земляных работ </w:t>
      </w:r>
      <w:r>
        <w:rPr>
          <w:rStyle w:val="21"/>
          <w:color w:val="000000"/>
          <w:lang w:val="en-US" w:eastAsia="en-US"/>
        </w:rPr>
        <w:t>N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от Комиссия в составе:</w:t>
      </w:r>
    </w:p>
    <w:p w:rsidR="000861A8" w:rsidRDefault="000861A8" w:rsidP="000861A8">
      <w:pPr>
        <w:pStyle w:val="210"/>
        <w:shd w:val="clear" w:color="auto" w:fill="auto"/>
        <w:spacing w:before="0" w:after="220" w:line="274" w:lineRule="exact"/>
        <w:ind w:firstLine="0"/>
      </w:pPr>
      <w:r>
        <w:rPr>
          <w:rStyle w:val="21"/>
          <w:color w:val="000000"/>
        </w:rPr>
        <w:t>представителя организации, производящей земляные работы (подрядчика)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left="1840" w:firstLine="0"/>
        <w:jc w:val="left"/>
      </w:pPr>
      <w:r>
        <w:rPr>
          <w:rStyle w:val="21"/>
          <w:color w:val="000000"/>
        </w:rPr>
        <w:t>(Ф.И.О., должность)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представителя организации, выполнившей благоустройство</w:t>
      </w:r>
    </w:p>
    <w:p w:rsidR="000861A8" w:rsidRDefault="000861A8" w:rsidP="000861A8">
      <w:pPr>
        <w:pStyle w:val="210"/>
        <w:shd w:val="clear" w:color="auto" w:fill="auto"/>
        <w:spacing w:before="0" w:after="220" w:line="274" w:lineRule="exact"/>
        <w:ind w:left="3460" w:firstLine="0"/>
        <w:jc w:val="left"/>
      </w:pPr>
      <w:r>
        <w:rPr>
          <w:rStyle w:val="21"/>
          <w:color w:val="000000"/>
        </w:rPr>
        <w:t>(Ф.И.О., должность)</w:t>
      </w:r>
    </w:p>
    <w:p w:rsidR="000861A8" w:rsidRDefault="000861A8" w:rsidP="000861A8">
      <w:pPr>
        <w:pStyle w:val="210"/>
        <w:shd w:val="clear" w:color="auto" w:fill="auto"/>
        <w:spacing w:before="0" w:after="220" w:line="274" w:lineRule="exact"/>
        <w:ind w:left="1840" w:hanging="1840"/>
        <w:jc w:val="left"/>
      </w:pPr>
      <w:r>
        <w:rPr>
          <w:rStyle w:val="21"/>
          <w:color w:val="000000"/>
        </w:rPr>
        <w:t>представителя управляющей организации или жилищно-эксплуатационной организации (Ф.И.О., должность)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произвела освидетельствование территории, на которой производились земляные и</w:t>
      </w:r>
    </w:p>
    <w:p w:rsidR="000861A8" w:rsidRDefault="000861A8" w:rsidP="00E75BBA">
      <w:pPr>
        <w:pStyle w:val="210"/>
        <w:shd w:val="clear" w:color="auto" w:fill="auto"/>
        <w:tabs>
          <w:tab w:val="left" w:leader="underscore" w:pos="3898"/>
          <w:tab w:val="left" w:leader="underscore" w:pos="5458"/>
        </w:tabs>
        <w:spacing w:before="0" w:after="0" w:line="274" w:lineRule="exact"/>
        <w:ind w:firstLine="0"/>
      </w:pPr>
      <w:r>
        <w:rPr>
          <w:rStyle w:val="21"/>
          <w:color w:val="000000"/>
        </w:rPr>
        <w:t>благоустроительные работы, на "</w:t>
      </w:r>
      <w:r>
        <w:rPr>
          <w:rStyle w:val="21"/>
          <w:color w:val="000000"/>
        </w:rPr>
        <w:tab/>
        <w:t xml:space="preserve">”20 </w:t>
      </w:r>
      <w:r>
        <w:rPr>
          <w:rStyle w:val="21"/>
          <w:color w:val="000000"/>
        </w:rPr>
        <w:tab/>
        <w:t>г. и составила настоящий</w:t>
      </w:r>
      <w:r w:rsidR="00E75BB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акт на предмет выполнения благоустроительных работ в полном объеме</w:t>
      </w:r>
    </w:p>
    <w:p w:rsidR="000861A8" w:rsidRDefault="000861A8" w:rsidP="000861A8">
      <w:pPr>
        <w:pStyle w:val="210"/>
        <w:shd w:val="clear" w:color="auto" w:fill="auto"/>
        <w:spacing w:before="0" w:after="220"/>
        <w:ind w:firstLine="0"/>
      </w:pPr>
      <w:r>
        <w:rPr>
          <w:rStyle w:val="21"/>
          <w:color w:val="000000"/>
        </w:rPr>
        <w:t>Представитель организации, производившей земляные работы (подрядчик),</w:t>
      </w:r>
    </w:p>
    <w:p w:rsidR="000861A8" w:rsidRPr="00E75BBA" w:rsidRDefault="000861A8" w:rsidP="000861A8">
      <w:pPr>
        <w:pStyle w:val="210"/>
        <w:shd w:val="clear" w:color="auto" w:fill="auto"/>
        <w:tabs>
          <w:tab w:val="left" w:leader="underscore" w:pos="9350"/>
        </w:tabs>
        <w:spacing w:before="0" w:after="0"/>
        <w:ind w:left="6940" w:firstLine="0"/>
        <w:rPr>
          <w:sz w:val="20"/>
          <w:szCs w:val="20"/>
        </w:rPr>
      </w:pPr>
      <w:r w:rsidRPr="00E75BBA">
        <w:rPr>
          <w:rStyle w:val="23"/>
          <w:color w:val="000000"/>
          <w:sz w:val="20"/>
          <w:szCs w:val="20"/>
        </w:rPr>
        <w:t>(подпись)</w:t>
      </w:r>
      <w:r w:rsidRPr="00E75BBA">
        <w:rPr>
          <w:rStyle w:val="21"/>
          <w:color w:val="000000"/>
          <w:sz w:val="20"/>
          <w:szCs w:val="20"/>
        </w:rPr>
        <w:tab/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Представитель организации, выполнившей благоустройство,</w:t>
      </w:r>
    </w:p>
    <w:p w:rsidR="000861A8" w:rsidRPr="00E75BBA" w:rsidRDefault="00E75BBA" w:rsidP="000861A8">
      <w:pPr>
        <w:pStyle w:val="210"/>
        <w:shd w:val="clear" w:color="auto" w:fill="auto"/>
        <w:spacing w:before="0" w:after="0" w:line="274" w:lineRule="exact"/>
        <w:ind w:left="6640" w:firstLine="0"/>
        <w:jc w:val="left"/>
        <w:rPr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       </w:t>
      </w:r>
      <w:r w:rsidR="000861A8" w:rsidRPr="00E75BBA">
        <w:rPr>
          <w:rStyle w:val="21"/>
          <w:color w:val="000000"/>
          <w:sz w:val="20"/>
          <w:szCs w:val="20"/>
        </w:rPr>
        <w:t>(подпись)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  <w:color w:val="000000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0861A8" w:rsidRPr="00E75BBA" w:rsidRDefault="00E75BBA" w:rsidP="000861A8">
      <w:pPr>
        <w:pStyle w:val="210"/>
        <w:shd w:val="clear" w:color="auto" w:fill="auto"/>
        <w:spacing w:before="0" w:after="0" w:line="250" w:lineRule="exact"/>
        <w:ind w:left="6640" w:firstLine="0"/>
        <w:jc w:val="left"/>
        <w:rPr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        </w:t>
      </w:r>
      <w:r w:rsidR="000861A8" w:rsidRPr="00E75BBA">
        <w:rPr>
          <w:rStyle w:val="21"/>
          <w:color w:val="000000"/>
          <w:sz w:val="20"/>
          <w:szCs w:val="20"/>
        </w:rPr>
        <w:t>(подпись)</w:t>
      </w:r>
    </w:p>
    <w:p w:rsidR="000861A8" w:rsidRDefault="000861A8" w:rsidP="000861A8">
      <w:pPr>
        <w:pStyle w:val="210"/>
        <w:shd w:val="clear" w:color="auto" w:fill="auto"/>
        <w:spacing w:before="0" w:after="0" w:line="250" w:lineRule="exact"/>
        <w:ind w:firstLine="0"/>
      </w:pPr>
      <w:r>
        <w:rPr>
          <w:rStyle w:val="21"/>
          <w:color w:val="000000"/>
        </w:rPr>
        <w:t>Приложение:</w:t>
      </w:r>
    </w:p>
    <w:p w:rsidR="000861A8" w:rsidRDefault="000861A8" w:rsidP="000861A8">
      <w:pPr>
        <w:pStyle w:val="210"/>
        <w:numPr>
          <w:ilvl w:val="0"/>
          <w:numId w:val="9"/>
        </w:numPr>
        <w:shd w:val="clear" w:color="auto" w:fill="auto"/>
        <w:tabs>
          <w:tab w:val="left" w:pos="254"/>
        </w:tabs>
        <w:spacing w:before="0" w:after="0" w:line="250" w:lineRule="exact"/>
        <w:ind w:firstLine="0"/>
      </w:pPr>
      <w:r>
        <w:rPr>
          <w:rStyle w:val="21"/>
          <w:color w:val="000000"/>
        </w:rPr>
        <w:t>Материалы фотофиксации выполненных работ</w:t>
      </w:r>
    </w:p>
    <w:p w:rsidR="000861A8" w:rsidRDefault="000861A8" w:rsidP="000861A8">
      <w:pPr>
        <w:pStyle w:val="210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50" w:lineRule="exact"/>
        <w:ind w:firstLine="0"/>
        <w:jc w:val="left"/>
        <w:rPr>
          <w:rStyle w:val="21"/>
        </w:rPr>
      </w:pPr>
      <w:r>
        <w:rPr>
          <w:rStyle w:val="21"/>
          <w:color w:val="000000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Style w:val="21"/>
          <w:color w:val="000000"/>
          <w:vertAlign w:val="superscript"/>
        </w:rPr>
        <w:footnoteReference w:id="2"/>
      </w:r>
      <w:r>
        <w:rPr>
          <w:rStyle w:val="21"/>
          <w:color w:val="000000"/>
        </w:rPr>
        <w:t>.</w:t>
      </w:r>
    </w:p>
    <w:p w:rsidR="000861A8" w:rsidRPr="00450AEC" w:rsidRDefault="000861A8" w:rsidP="000861A8">
      <w:pPr>
        <w:pStyle w:val="FR1"/>
        <w:tabs>
          <w:tab w:val="left" w:pos="426"/>
        </w:tabs>
        <w:jc w:val="both"/>
        <w:rPr>
          <w:rStyle w:val="21"/>
          <w:color w:val="000000"/>
          <w:szCs w:val="24"/>
          <w:lang w:eastAsia="ru-RU"/>
        </w:rPr>
      </w:pPr>
      <w:r>
        <w:rPr>
          <w:rStyle w:val="21"/>
        </w:rPr>
        <w:t>-</w:t>
      </w:r>
      <w:r w:rsidRPr="00450AEC">
        <w:rPr>
          <w:rFonts w:ascii="Times New Roman" w:hAnsi="Times New Roman"/>
          <w:bCs/>
          <w:sz w:val="28"/>
          <w:szCs w:val="28"/>
        </w:rPr>
        <w:t xml:space="preserve"> </w:t>
      </w:r>
      <w:r w:rsidRPr="00450AEC">
        <w:rPr>
          <w:rStyle w:val="21"/>
          <w:color w:val="000000"/>
          <w:szCs w:val="24"/>
          <w:lang w:eastAsia="ru-RU"/>
        </w:rPr>
        <w:t>исполнительную геодезическую схему на построенный линейный объект, с обозначением географических координат по системе МСК-39 на бумажном носителе и в электронном виде на диске.</w:t>
      </w:r>
      <w:r>
        <w:rPr>
          <w:rStyle w:val="21"/>
          <w:color w:val="000000"/>
          <w:szCs w:val="24"/>
          <w:lang w:eastAsia="ru-RU"/>
        </w:rPr>
        <w:t xml:space="preserve"> </w:t>
      </w:r>
      <w:r w:rsidRPr="00450AEC">
        <w:rPr>
          <w:rStyle w:val="21"/>
          <w:color w:val="000000"/>
          <w:szCs w:val="24"/>
          <w:lang w:eastAsia="ru-RU"/>
        </w:rPr>
        <w:t xml:space="preserve">Документы предоставляются в адрес администрации безвозмездно» </w:t>
      </w:r>
    </w:p>
    <w:p w:rsidR="000861A8" w:rsidRDefault="000861A8" w:rsidP="000861A8">
      <w:pPr>
        <w:pStyle w:val="210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50" w:lineRule="exact"/>
        <w:ind w:firstLine="0"/>
        <w:jc w:val="left"/>
      </w:pPr>
      <w:r>
        <w:br w:type="page"/>
      </w:r>
    </w:p>
    <w:p w:rsidR="00F7686A" w:rsidRPr="00F7686A" w:rsidRDefault="00F7686A" w:rsidP="00F7686A">
      <w:pPr>
        <w:jc w:val="right"/>
        <w:rPr>
          <w:rFonts w:ascii="Times New Roman" w:hAnsi="Times New Roman" w:cs="Times New Roman"/>
          <w:b/>
          <w:bCs/>
        </w:rPr>
      </w:pPr>
      <w:r w:rsidRPr="00F7686A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Приложение № 3</w:t>
      </w:r>
    </w:p>
    <w:p w:rsidR="00F7686A" w:rsidRPr="00F7686A" w:rsidRDefault="00F7686A" w:rsidP="00F7686A">
      <w:pPr>
        <w:pStyle w:val="af4"/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F7686A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7686A" w:rsidRPr="00F7686A" w:rsidRDefault="00F7686A" w:rsidP="00F7686A">
      <w:pPr>
        <w:pStyle w:val="af4"/>
        <w:jc w:val="right"/>
        <w:rPr>
          <w:rFonts w:ascii="Times New Roman" w:hAnsi="Times New Roman" w:cs="Times New Roman"/>
          <w:color w:val="auto"/>
        </w:rPr>
      </w:pPr>
      <w:r w:rsidRPr="00F7686A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7686A" w:rsidRPr="00F7686A" w:rsidRDefault="00F7686A" w:rsidP="00F7686A">
      <w:pPr>
        <w:pStyle w:val="af4"/>
        <w:jc w:val="right"/>
        <w:rPr>
          <w:rFonts w:ascii="Times New Roman" w:hAnsi="Times New Roman" w:cs="Times New Roman"/>
          <w:shd w:val="clear" w:color="auto" w:fill="FFFFFF"/>
        </w:rPr>
      </w:pPr>
      <w:r w:rsidRPr="00F7686A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F7686A" w:rsidRDefault="00F7686A">
      <w:pPr>
        <w:pStyle w:val="321"/>
        <w:keepNext/>
        <w:keepLines/>
        <w:shd w:val="clear" w:color="auto" w:fill="auto"/>
        <w:ind w:left="4540"/>
        <w:rPr>
          <w:rStyle w:val="320"/>
          <w:color w:val="000000"/>
        </w:rPr>
      </w:pPr>
    </w:p>
    <w:p w:rsidR="00485733" w:rsidRDefault="00F540F0">
      <w:pPr>
        <w:pStyle w:val="321"/>
        <w:keepNext/>
        <w:keepLines/>
        <w:shd w:val="clear" w:color="auto" w:fill="auto"/>
        <w:ind w:left="4540"/>
      </w:pPr>
      <w:r>
        <w:rPr>
          <w:rStyle w:val="320"/>
          <w:color w:val="000000"/>
        </w:rPr>
        <w:t>Форма</w:t>
      </w:r>
      <w:bookmarkEnd w:id="9"/>
    </w:p>
    <w:p w:rsidR="00485733" w:rsidRDefault="00F540F0">
      <w:pPr>
        <w:pStyle w:val="210"/>
        <w:shd w:val="clear" w:color="auto" w:fill="auto"/>
        <w:spacing w:before="0" w:after="321" w:line="317" w:lineRule="exact"/>
        <w:ind w:left="760" w:firstLine="0"/>
        <w:jc w:val="left"/>
      </w:pPr>
      <w:r>
        <w:rPr>
          <w:rStyle w:val="21"/>
          <w:color w:val="000000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485733" w:rsidRDefault="00F540F0">
      <w:pPr>
        <w:pStyle w:val="210"/>
        <w:shd w:val="clear" w:color="auto" w:fill="auto"/>
        <w:spacing w:before="0" w:after="280"/>
        <w:ind w:left="2220" w:firstLine="0"/>
        <w:jc w:val="left"/>
      </w:pPr>
      <w:r>
        <w:rPr>
          <w:rStyle w:val="21"/>
          <w:color w:val="000000"/>
        </w:rPr>
        <w:t>наименование уполномоченного на предоставление услуги</w:t>
      </w:r>
    </w:p>
    <w:p w:rsidR="00485733" w:rsidRDefault="00F540F0" w:rsidP="00FB37DF">
      <w:pPr>
        <w:pStyle w:val="210"/>
        <w:shd w:val="clear" w:color="auto" w:fill="auto"/>
        <w:spacing w:before="0" w:after="0"/>
        <w:ind w:left="5681" w:firstLine="0"/>
        <w:jc w:val="left"/>
      </w:pPr>
      <w:r>
        <w:rPr>
          <w:rStyle w:val="21"/>
          <w:color w:val="000000"/>
        </w:rPr>
        <w:t>Кому:</w:t>
      </w:r>
    </w:p>
    <w:p w:rsidR="00485733" w:rsidRDefault="00F540F0">
      <w:pPr>
        <w:pStyle w:val="111"/>
        <w:shd w:val="clear" w:color="auto" w:fill="auto"/>
        <w:spacing w:before="0" w:after="248"/>
        <w:ind w:left="5680" w:right="460"/>
      </w:pPr>
      <w:r>
        <w:rPr>
          <w:rStyle w:val="110"/>
          <w:i/>
          <w:iCs/>
          <w:color w:val="000000"/>
        </w:rPr>
        <w:t>(фамилия, имя, отчество (последнее — при наличии), наименование и данные документа, удостоверяющего личность — для физического лица;</w:t>
      </w:r>
      <w:r w:rsidR="00FB37DF">
        <w:rPr>
          <w:rStyle w:val="110"/>
          <w:i/>
          <w:iCs/>
          <w:color w:val="000000"/>
        </w:rPr>
        <w:t xml:space="preserve"> </w:t>
      </w:r>
      <w:r>
        <w:rPr>
          <w:rStyle w:val="110"/>
          <w:i/>
          <w:iCs/>
          <w:color w:val="000000"/>
        </w:rP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предпринимателя)</w:t>
      </w:r>
      <w:proofErr w:type="gramStart"/>
      <w:r>
        <w:rPr>
          <w:rStyle w:val="110"/>
          <w:i/>
          <w:iCs/>
          <w:color w:val="000000"/>
        </w:rPr>
        <w:t>;п</w:t>
      </w:r>
      <w:proofErr w:type="gramEnd"/>
      <w:r>
        <w:rPr>
          <w:rStyle w:val="110"/>
          <w:i/>
          <w:iCs/>
          <w:color w:val="000000"/>
        </w:rPr>
        <w:t>олное наименование юридического лица, ИНН, ОГРН, юридический адрес — для юридического лица)</w:t>
      </w:r>
    </w:p>
    <w:p w:rsidR="00485733" w:rsidRDefault="00F540F0" w:rsidP="00FB37DF">
      <w:pPr>
        <w:pStyle w:val="210"/>
        <w:shd w:val="clear" w:color="auto" w:fill="auto"/>
        <w:spacing w:before="0" w:after="0"/>
        <w:ind w:left="5681" w:firstLine="0"/>
        <w:jc w:val="left"/>
      </w:pPr>
      <w:r>
        <w:rPr>
          <w:rStyle w:val="21"/>
          <w:color w:val="000000"/>
        </w:rPr>
        <w:t>Контактные данные:</w:t>
      </w:r>
    </w:p>
    <w:p w:rsidR="00485733" w:rsidRDefault="00F540F0" w:rsidP="00FB37DF">
      <w:pPr>
        <w:pStyle w:val="111"/>
        <w:shd w:val="clear" w:color="auto" w:fill="auto"/>
        <w:spacing w:before="0" w:after="0"/>
        <w:ind w:left="5681" w:right="460"/>
      </w:pPr>
      <w:r>
        <w:rPr>
          <w:rStyle w:val="110"/>
          <w:i/>
          <w:iCs/>
          <w:color w:val="000000"/>
        </w:rPr>
        <w:t>(почтовый индекс и адрес —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FB37DF" w:rsidRDefault="00FB37DF">
      <w:pPr>
        <w:pStyle w:val="210"/>
        <w:shd w:val="clear" w:color="auto" w:fill="auto"/>
        <w:spacing w:before="0" w:after="840"/>
        <w:ind w:left="4540" w:firstLine="0"/>
        <w:jc w:val="left"/>
        <w:rPr>
          <w:rStyle w:val="21"/>
          <w:color w:val="000000"/>
        </w:rPr>
      </w:pPr>
    </w:p>
    <w:p w:rsidR="00485733" w:rsidRDefault="00F540F0" w:rsidP="00FB37DF">
      <w:pPr>
        <w:pStyle w:val="210"/>
        <w:shd w:val="clear" w:color="auto" w:fill="auto"/>
        <w:spacing w:before="0" w:after="0"/>
        <w:ind w:left="4542" w:firstLine="0"/>
        <w:jc w:val="left"/>
      </w:pPr>
      <w:r>
        <w:rPr>
          <w:rStyle w:val="21"/>
          <w:color w:val="000000"/>
        </w:rPr>
        <w:t>РЕШЕНИЕ</w:t>
      </w:r>
    </w:p>
    <w:p w:rsidR="00485733" w:rsidRDefault="00F540F0">
      <w:pPr>
        <w:pStyle w:val="210"/>
        <w:shd w:val="clear" w:color="auto" w:fill="auto"/>
        <w:tabs>
          <w:tab w:val="left" w:leader="underscore" w:pos="5430"/>
          <w:tab w:val="left" w:leader="underscore" w:pos="7768"/>
        </w:tabs>
        <w:spacing w:before="0" w:after="0"/>
        <w:ind w:left="3280" w:firstLine="0"/>
      </w:pPr>
      <w:r>
        <w:rPr>
          <w:rStyle w:val="21"/>
          <w:color w:val="000000"/>
        </w:rPr>
        <w:t>№</w:t>
      </w:r>
      <w:r>
        <w:rPr>
          <w:rStyle w:val="21"/>
          <w:color w:val="000000"/>
        </w:rPr>
        <w:tab/>
        <w:t>от</w:t>
      </w:r>
      <w:r>
        <w:rPr>
          <w:rStyle w:val="21"/>
          <w:color w:val="000000"/>
        </w:rPr>
        <w:tab/>
        <w:t>.</w:t>
      </w:r>
    </w:p>
    <w:p w:rsidR="00485733" w:rsidRDefault="00F540F0">
      <w:pPr>
        <w:pStyle w:val="120"/>
        <w:shd w:val="clear" w:color="auto" w:fill="auto"/>
        <w:spacing w:after="274"/>
        <w:ind w:left="4020"/>
      </w:pPr>
      <w:r>
        <w:rPr>
          <w:rStyle w:val="12"/>
          <w:i/>
          <w:iCs/>
          <w:color w:val="000000"/>
        </w:rPr>
        <w:t>(номер и дата решения)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700"/>
        <w:jc w:val="left"/>
      </w:pPr>
      <w:r>
        <w:rPr>
          <w:rStyle w:val="21"/>
          <w:color w:val="000000"/>
        </w:rPr>
        <w:t xml:space="preserve">По результатам рассмотрения заявления по услуге «Предоставление разрешения </w:t>
      </w:r>
      <w:proofErr w:type="gramStart"/>
      <w:r>
        <w:rPr>
          <w:rStyle w:val="21"/>
          <w:color w:val="000000"/>
        </w:rPr>
        <w:t>на</w:t>
      </w:r>
      <w:proofErr w:type="gramEnd"/>
    </w:p>
    <w:p w:rsidR="00485733" w:rsidRDefault="00F540F0">
      <w:pPr>
        <w:pStyle w:val="210"/>
        <w:shd w:val="clear" w:color="auto" w:fill="auto"/>
        <w:tabs>
          <w:tab w:val="left" w:leader="underscore" w:pos="6081"/>
          <w:tab w:val="left" w:leader="underscore" w:pos="8054"/>
        </w:tabs>
        <w:spacing w:before="0" w:after="0" w:line="274" w:lineRule="exact"/>
        <w:ind w:left="580" w:firstLine="0"/>
      </w:pPr>
      <w:r>
        <w:rPr>
          <w:rStyle w:val="21"/>
          <w:color w:val="000000"/>
        </w:rPr>
        <w:t xml:space="preserve">осуществление земляных работ» от </w:t>
      </w:r>
      <w:r>
        <w:rPr>
          <w:rStyle w:val="21"/>
          <w:color w:val="000000"/>
        </w:rPr>
        <w:tab/>
        <w:t>№</w:t>
      </w:r>
      <w:r>
        <w:rPr>
          <w:rStyle w:val="21"/>
          <w:color w:val="000000"/>
        </w:rPr>
        <w:tab/>
        <w:t xml:space="preserve">и приложенных </w:t>
      </w:r>
      <w:proofErr w:type="gramStart"/>
      <w:r>
        <w:rPr>
          <w:rStyle w:val="21"/>
          <w:color w:val="000000"/>
        </w:rPr>
        <w:t>к</w:t>
      </w:r>
      <w:proofErr w:type="gramEnd"/>
    </w:p>
    <w:p w:rsidR="00485733" w:rsidRDefault="00F540F0">
      <w:pPr>
        <w:pStyle w:val="210"/>
        <w:shd w:val="clear" w:color="auto" w:fill="auto"/>
        <w:tabs>
          <w:tab w:val="left" w:leader="underscore" w:pos="4146"/>
          <w:tab w:val="left" w:leader="underscore" w:pos="8284"/>
        </w:tabs>
        <w:spacing w:before="0" w:after="0" w:line="274" w:lineRule="exact"/>
        <w:ind w:left="580" w:firstLine="0"/>
      </w:pPr>
      <w:r>
        <w:rPr>
          <w:rStyle w:val="21"/>
          <w:color w:val="000000"/>
        </w:rPr>
        <w:t>нему документов,</w:t>
      </w:r>
      <w:r>
        <w:rPr>
          <w:rStyle w:val="21"/>
          <w:color w:val="000000"/>
        </w:rPr>
        <w:tab/>
        <w:t>принято решение</w:t>
      </w:r>
      <w:r>
        <w:rPr>
          <w:rStyle w:val="21"/>
          <w:color w:val="000000"/>
        </w:rPr>
        <w:tab/>
      </w:r>
      <w:r>
        <w:rPr>
          <w:rStyle w:val="23"/>
          <w:color w:val="000000"/>
        </w:rPr>
        <w:t xml:space="preserve">, </w:t>
      </w:r>
      <w:proofErr w:type="gramStart"/>
      <w:r>
        <w:rPr>
          <w:rStyle w:val="23"/>
          <w:color w:val="000000"/>
        </w:rPr>
        <w:t>по</w:t>
      </w:r>
      <w:proofErr w:type="gramEnd"/>
      <w:r>
        <w:rPr>
          <w:rStyle w:val="23"/>
          <w:color w:val="000000"/>
        </w:rPr>
        <w:t xml:space="preserve"> следующим</w:t>
      </w:r>
    </w:p>
    <w:p w:rsidR="00485733" w:rsidRDefault="00F540F0">
      <w:pPr>
        <w:pStyle w:val="210"/>
        <w:shd w:val="clear" w:color="auto" w:fill="auto"/>
        <w:spacing w:before="0" w:after="460" w:line="274" w:lineRule="exact"/>
        <w:ind w:left="580" w:firstLine="0"/>
      </w:pPr>
      <w:r>
        <w:rPr>
          <w:rStyle w:val="21"/>
          <w:color w:val="000000"/>
        </w:rPr>
        <w:t>основаниям: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00" w:firstLine="0"/>
      </w:pPr>
      <w:r>
        <w:rPr>
          <w:rStyle w:val="21"/>
          <w:color w:val="000000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485733" w:rsidRDefault="00F540F0">
      <w:pPr>
        <w:pStyle w:val="210"/>
        <w:shd w:val="clear" w:color="auto" w:fill="auto"/>
        <w:spacing w:before="0" w:after="825" w:line="274" w:lineRule="exact"/>
        <w:ind w:left="580" w:right="200" w:firstLine="700"/>
      </w:pPr>
      <w:r>
        <w:rPr>
          <w:rStyle w:val="21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5733" w:rsidRDefault="00362C23">
      <w:pPr>
        <w:pStyle w:val="210"/>
        <w:shd w:val="clear" w:color="auto" w:fill="auto"/>
        <w:spacing w:before="0" w:after="0" w:line="293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186055" distL="1005840" distR="63500" simplePos="0" relativeHeight="251662336" behindDoc="1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12700</wp:posOffset>
                </wp:positionV>
                <wp:extent cx="1615440" cy="531495"/>
                <wp:effectExtent l="5080" t="9525" r="8255" b="11430"/>
                <wp:wrapSquare wrapText="left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11F" w:rsidRDefault="0073111F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5.9pt;margin-top:1pt;width:127.2pt;height:41.85pt;z-index:-251654144;visibility:visible;mso-wrap-style:square;mso-width-percent:0;mso-height-percent:0;mso-wrap-distance-left:79.2pt;mso-wrap-distance-top:0;mso-wrap-distance-right: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" filled="f">
                <v:textbox style="mso-fit-shape-to-text:t" inset="0,0,0,0">
                  <w:txbxContent>
                    <w:p w:rsidR="0073111F" w:rsidRDefault="0073111F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  <w:color w:val="000000"/>
                        </w:rPr>
                        <w:t>Сведения о сертификате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электронной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540F0">
        <w:rPr>
          <w:rStyle w:val="21"/>
          <w:color w:val="000000"/>
        </w:rPr>
        <w:t>{Ф.И.О. должность уполномоченного</w:t>
      </w:r>
      <w:r w:rsidR="00F540F0">
        <w:rPr>
          <w:rStyle w:val="21"/>
          <w:color w:val="000000"/>
        </w:rPr>
        <w:br/>
        <w:t>сотрудника}</w:t>
      </w:r>
      <w:r w:rsidR="00F540F0">
        <w:br w:type="page"/>
      </w:r>
    </w:p>
    <w:p w:rsidR="00FB37DF" w:rsidRPr="004C310E" w:rsidRDefault="00FB37DF" w:rsidP="00FB37D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10" w:name="bookmark9"/>
      <w:r w:rsidRPr="004C310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lastRenderedPageBreak/>
        <w:t>Приложение № 5</w:t>
      </w:r>
    </w:p>
    <w:p w:rsidR="00FB37DF" w:rsidRPr="004C310E" w:rsidRDefault="00FB37DF" w:rsidP="00FB37DF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C310E">
        <w:rPr>
          <w:rFonts w:ascii="Times New Roman" w:hAnsi="Times New Roman" w:cs="Times New Roman"/>
          <w:sz w:val="22"/>
          <w:szCs w:val="22"/>
          <w:shd w:val="clear" w:color="auto" w:fill="FFFFFF"/>
        </w:rPr>
        <w:t>к типовой форме</w:t>
      </w:r>
    </w:p>
    <w:p w:rsidR="00FB37DF" w:rsidRPr="004C310E" w:rsidRDefault="00FB37DF" w:rsidP="00FB37DF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C310E">
        <w:rPr>
          <w:rFonts w:ascii="Times New Roman" w:hAnsi="Times New Roman" w:cs="Times New Roman"/>
          <w:sz w:val="22"/>
          <w:szCs w:val="22"/>
          <w:shd w:val="clear" w:color="auto" w:fill="FFFFFF"/>
        </w:rPr>
        <w:t>Административного регламента</w:t>
      </w:r>
    </w:p>
    <w:p w:rsidR="00FB37DF" w:rsidRPr="004C310E" w:rsidRDefault="00FB37DF" w:rsidP="00FB37DF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C310E">
        <w:rPr>
          <w:rFonts w:ascii="Times New Roman" w:hAnsi="Times New Roman" w:cs="Times New Roman"/>
          <w:sz w:val="22"/>
          <w:szCs w:val="22"/>
          <w:shd w:val="clear" w:color="auto" w:fill="FFFFFF"/>
        </w:rPr>
        <w:t>предоставления Муниципальной услуги</w:t>
      </w:r>
    </w:p>
    <w:p w:rsidR="00FB37DF" w:rsidRDefault="00FB37DF" w:rsidP="00FB37DF">
      <w:pPr>
        <w:pStyle w:val="33"/>
        <w:keepNext/>
        <w:keepLines/>
        <w:shd w:val="clear" w:color="auto" w:fill="auto"/>
        <w:spacing w:line="322" w:lineRule="exact"/>
        <w:ind w:right="357" w:firstLine="0"/>
        <w:rPr>
          <w:rStyle w:val="32"/>
          <w:b/>
          <w:bCs/>
          <w:color w:val="000000"/>
          <w:sz w:val="22"/>
          <w:szCs w:val="22"/>
        </w:rPr>
      </w:pPr>
    </w:p>
    <w:p w:rsidR="003C0E47" w:rsidRPr="004C310E" w:rsidRDefault="003C0E47" w:rsidP="00FB37DF">
      <w:pPr>
        <w:pStyle w:val="33"/>
        <w:keepNext/>
        <w:keepLines/>
        <w:shd w:val="clear" w:color="auto" w:fill="auto"/>
        <w:spacing w:line="322" w:lineRule="exact"/>
        <w:ind w:right="357" w:firstLine="0"/>
        <w:rPr>
          <w:rStyle w:val="32"/>
          <w:b/>
          <w:bCs/>
          <w:color w:val="000000"/>
          <w:sz w:val="22"/>
          <w:szCs w:val="22"/>
        </w:rPr>
      </w:pPr>
    </w:p>
    <w:p w:rsidR="00485733" w:rsidRPr="003C0E47" w:rsidRDefault="00F540F0" w:rsidP="00FB37DF">
      <w:pPr>
        <w:pStyle w:val="33"/>
        <w:keepNext/>
        <w:keepLines/>
        <w:shd w:val="clear" w:color="auto" w:fill="auto"/>
        <w:spacing w:line="322" w:lineRule="exact"/>
        <w:ind w:right="357" w:firstLine="0"/>
        <w:rPr>
          <w:rStyle w:val="32"/>
          <w:b/>
          <w:bCs/>
          <w:color w:val="000000"/>
        </w:rPr>
      </w:pPr>
      <w:r w:rsidRPr="003C0E47">
        <w:rPr>
          <w:rStyle w:val="32"/>
          <w:b/>
          <w:bCs/>
          <w:color w:val="000000"/>
        </w:rPr>
        <w:t>Список нормативных актов, в соответствии с которыми осуществляется</w:t>
      </w:r>
      <w:r w:rsidRPr="003C0E47">
        <w:rPr>
          <w:rStyle w:val="32"/>
          <w:b/>
          <w:bCs/>
          <w:color w:val="000000"/>
        </w:rPr>
        <w:br/>
        <w:t>предоставление Муниципальной услуги</w:t>
      </w:r>
      <w:bookmarkEnd w:id="10"/>
    </w:p>
    <w:p w:rsidR="003C0E47" w:rsidRPr="003C0E47" w:rsidRDefault="003C0E47" w:rsidP="00FB37DF">
      <w:pPr>
        <w:pStyle w:val="33"/>
        <w:keepNext/>
        <w:keepLines/>
        <w:shd w:val="clear" w:color="auto" w:fill="auto"/>
        <w:spacing w:line="322" w:lineRule="exact"/>
        <w:ind w:right="357" w:firstLine="0"/>
      </w:pPr>
    </w:p>
    <w:p w:rsidR="0073111F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>Конституция Российской Федерации, принятой всенародным голосованием, 12.12.1993</w:t>
      </w:r>
      <w:r w:rsidR="003C0E47" w:rsidRPr="003C0E47">
        <w:rPr>
          <w:rStyle w:val="21"/>
          <w:color w:val="000000"/>
        </w:rPr>
        <w:t xml:space="preserve"> </w:t>
      </w:r>
      <w:r w:rsidR="0073111F" w:rsidRPr="003C0E47">
        <w:t xml:space="preserve"> </w:t>
      </w:r>
    </w:p>
    <w:p w:rsidR="00DC73F8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 xml:space="preserve">Кодекс Российской Федерации об административных правонарушениях от 30.12.2001 </w:t>
      </w:r>
      <w:r w:rsidR="003C0E47">
        <w:rPr>
          <w:rStyle w:val="21"/>
          <w:color w:val="000000"/>
        </w:rPr>
        <w:t xml:space="preserve">            </w:t>
      </w:r>
      <w:r w:rsidR="004A08CA" w:rsidRPr="003C0E47">
        <w:rPr>
          <w:rStyle w:val="21"/>
          <w:color w:val="000000"/>
        </w:rPr>
        <w:t xml:space="preserve"> </w:t>
      </w:r>
      <w:r w:rsidRPr="003C0E47">
        <w:rPr>
          <w:rStyle w:val="21"/>
          <w:color w:val="000000"/>
        </w:rPr>
        <w:t>№ 195-ФЗ</w:t>
      </w:r>
      <w:r w:rsidR="0073111F" w:rsidRPr="003C0E47">
        <w:rPr>
          <w:rStyle w:val="21"/>
          <w:color w:val="000000"/>
        </w:rPr>
        <w:t xml:space="preserve"> </w:t>
      </w:r>
    </w:p>
    <w:p w:rsidR="00DC73F8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>Федеральный закон от 06.04.2011 № 63-ФЗ «Об электронной подписи»</w:t>
      </w:r>
      <w:r w:rsidR="003C0E47" w:rsidRPr="003C0E47">
        <w:rPr>
          <w:rStyle w:val="21"/>
          <w:color w:val="000000"/>
        </w:rPr>
        <w:t xml:space="preserve"> </w:t>
      </w:r>
    </w:p>
    <w:p w:rsidR="00485733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6506"/>
          <w:tab w:val="left" w:pos="6982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>Федеральный закон от 27.07.2010</w:t>
      </w:r>
      <w:r w:rsidR="004A08CA" w:rsidRPr="003C0E47">
        <w:rPr>
          <w:rStyle w:val="21"/>
          <w:color w:val="000000"/>
        </w:rPr>
        <w:t xml:space="preserve"> </w:t>
      </w:r>
      <w:r w:rsidRPr="003C0E47">
        <w:rPr>
          <w:rStyle w:val="21"/>
          <w:color w:val="000000"/>
        </w:rPr>
        <w:t>№</w:t>
      </w:r>
      <w:r w:rsidR="004A08CA" w:rsidRPr="003C0E47">
        <w:rPr>
          <w:rStyle w:val="21"/>
          <w:color w:val="000000"/>
        </w:rPr>
        <w:t xml:space="preserve"> </w:t>
      </w:r>
      <w:r w:rsidRPr="003C0E47">
        <w:rPr>
          <w:rStyle w:val="21"/>
          <w:color w:val="000000"/>
        </w:rPr>
        <w:t>210-ФЗ «Об организации</w:t>
      </w:r>
      <w:r w:rsidR="003C0E47" w:rsidRPr="003C0E47">
        <w:rPr>
          <w:rStyle w:val="21"/>
          <w:color w:val="000000"/>
        </w:rPr>
        <w:t xml:space="preserve"> </w:t>
      </w:r>
    </w:p>
    <w:p w:rsidR="00D15D31" w:rsidRDefault="00F540F0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 w:rsidRPr="003C0E47">
        <w:rPr>
          <w:rStyle w:val="21"/>
          <w:color w:val="000000"/>
        </w:rPr>
        <w:t>предоставления государственных и муниципальных услуг»</w:t>
      </w:r>
      <w:r w:rsidR="00DC73F8" w:rsidRPr="003C0E47">
        <w:rPr>
          <w:rStyle w:val="21"/>
          <w:color w:val="000000"/>
        </w:rPr>
        <w:t xml:space="preserve"> </w:t>
      </w:r>
    </w:p>
    <w:p w:rsidR="00D15D31" w:rsidRDefault="00D15D31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>
        <w:rPr>
          <w:rStyle w:val="21"/>
          <w:color w:val="000000"/>
        </w:rPr>
        <w:t>5.</w:t>
      </w:r>
      <w:r w:rsidR="00F540F0" w:rsidRPr="003C0E47">
        <w:rPr>
          <w:rStyle w:val="21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01750" w:rsidRPr="003C0E47">
        <w:rPr>
          <w:rStyle w:val="21"/>
          <w:color w:val="000000"/>
        </w:rPr>
        <w:t xml:space="preserve"> - </w:t>
      </w:r>
    </w:p>
    <w:p w:rsidR="00D15D31" w:rsidRDefault="00D15D31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color w:val="000000"/>
        </w:rPr>
      </w:pPr>
      <w:r>
        <w:rPr>
          <w:rStyle w:val="21"/>
          <w:color w:val="000000"/>
        </w:rPr>
        <w:t xml:space="preserve">6. </w:t>
      </w:r>
      <w:r w:rsidR="00F540F0" w:rsidRPr="003C0E47">
        <w:rPr>
          <w:rStyle w:val="21"/>
          <w:color w:val="000000"/>
        </w:rPr>
        <w:t>Федеральный закон от 27.07.2006 № 152-ФЗ «О персональных данных»</w:t>
      </w:r>
      <w:r w:rsidR="00F01750" w:rsidRPr="003C0E47">
        <w:rPr>
          <w:rStyle w:val="21"/>
          <w:color w:val="000000"/>
        </w:rPr>
        <w:t xml:space="preserve"> - </w:t>
      </w:r>
    </w:p>
    <w:p w:rsidR="00D15D31" w:rsidRDefault="00D15D31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>
        <w:rPr>
          <w:color w:val="000000"/>
        </w:rPr>
        <w:t xml:space="preserve">7. </w:t>
      </w:r>
      <w:r w:rsidR="00F540F0" w:rsidRPr="003C0E47">
        <w:rPr>
          <w:rStyle w:val="21"/>
          <w:color w:val="000000"/>
        </w:rPr>
        <w:t xml:space="preserve">Приказ Ростехнадзора от 15.12.2020 </w:t>
      </w:r>
      <w:r w:rsidR="00F540F0" w:rsidRPr="003C0E47">
        <w:rPr>
          <w:rStyle w:val="21"/>
          <w:color w:val="000000"/>
          <w:lang w:val="en-US" w:eastAsia="en-US"/>
        </w:rPr>
        <w:t>N</w:t>
      </w:r>
      <w:r w:rsidR="00F540F0" w:rsidRPr="003C0E47">
        <w:rPr>
          <w:rStyle w:val="21"/>
          <w:color w:val="000000"/>
          <w:lang w:eastAsia="en-US"/>
        </w:rPr>
        <w:t xml:space="preserve"> </w:t>
      </w:r>
      <w:r w:rsidR="00F540F0" w:rsidRPr="003C0E47">
        <w:rPr>
          <w:rStyle w:val="21"/>
          <w:color w:val="000000"/>
        </w:rPr>
        <w:t>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  <w:r w:rsidR="00F01750" w:rsidRPr="003C0E47">
        <w:rPr>
          <w:rStyle w:val="21"/>
          <w:color w:val="000000"/>
        </w:rPr>
        <w:t xml:space="preserve"> </w:t>
      </w:r>
    </w:p>
    <w:p w:rsidR="00D15D31" w:rsidRPr="00EE4A02" w:rsidRDefault="00D15D31" w:rsidP="00EE4A02">
      <w:pPr>
        <w:pStyle w:val="210"/>
        <w:shd w:val="clear" w:color="auto" w:fill="auto"/>
        <w:tabs>
          <w:tab w:val="left" w:pos="2712"/>
        </w:tabs>
        <w:spacing w:before="0" w:after="0" w:line="317" w:lineRule="exact"/>
        <w:ind w:firstLine="284"/>
        <w:jc w:val="left"/>
        <w:rPr>
          <w:rStyle w:val="21"/>
        </w:rPr>
      </w:pPr>
      <w:r>
        <w:rPr>
          <w:rStyle w:val="21"/>
          <w:color w:val="000000"/>
        </w:rPr>
        <w:t>8.</w:t>
      </w:r>
      <w:r w:rsidRPr="00D15D31">
        <w:rPr>
          <w:rStyle w:val="21"/>
        </w:rPr>
        <w:t xml:space="preserve"> </w:t>
      </w:r>
      <w:r>
        <w:rPr>
          <w:rStyle w:val="21"/>
          <w:color w:val="000000"/>
        </w:rPr>
        <w:t>Законы субъектов Российской Федерации в сфере благоустройства;</w:t>
      </w:r>
    </w:p>
    <w:p w:rsidR="004C310E" w:rsidRPr="00D15D31" w:rsidRDefault="00EE4A02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>
        <w:rPr>
          <w:rStyle w:val="21"/>
          <w:color w:val="000000"/>
        </w:rPr>
        <w:t xml:space="preserve">9. </w:t>
      </w:r>
      <w:r w:rsidR="00F540F0" w:rsidRPr="003C0E47">
        <w:rPr>
          <w:rStyle w:val="21"/>
          <w:color w:val="000000"/>
        </w:rPr>
        <w:t>Нормативные правовые акты органов местного самоупр</w:t>
      </w:r>
      <w:r w:rsidR="00FB37DF" w:rsidRPr="003C0E47">
        <w:rPr>
          <w:rStyle w:val="21"/>
          <w:color w:val="000000"/>
        </w:rPr>
        <w:t>авления в сфере благоустройства</w:t>
      </w:r>
      <w:r>
        <w:rPr>
          <w:rStyle w:val="21"/>
          <w:color w:val="000000"/>
        </w:rPr>
        <w:t>.</w:t>
      </w:r>
      <w:r w:rsidR="004C310E" w:rsidRPr="003C0E47">
        <w:rPr>
          <w:rStyle w:val="21"/>
          <w:color w:val="000000"/>
        </w:rPr>
        <w:t xml:space="preserve"> </w:t>
      </w:r>
    </w:p>
    <w:p w:rsidR="004C310E" w:rsidRDefault="004C310E" w:rsidP="004C310E">
      <w:pPr>
        <w:pStyle w:val="210"/>
        <w:shd w:val="clear" w:color="auto" w:fill="auto"/>
        <w:tabs>
          <w:tab w:val="left" w:pos="993"/>
          <w:tab w:val="left" w:pos="1990"/>
        </w:tabs>
        <w:spacing w:before="0" w:after="0" w:line="317" w:lineRule="exact"/>
        <w:ind w:right="220" w:firstLine="0"/>
        <w:sectPr w:rsidR="004C310E" w:rsidSect="004C310E">
          <w:type w:val="continuous"/>
          <w:pgSz w:w="11900" w:h="16840"/>
          <w:pgMar w:top="993" w:right="641" w:bottom="426" w:left="1125" w:header="0" w:footer="3" w:gutter="0"/>
          <w:cols w:space="720"/>
          <w:noEndnote/>
          <w:docGrid w:linePitch="360"/>
        </w:sectPr>
      </w:pPr>
    </w:p>
    <w:p w:rsidR="00485733" w:rsidRDefault="00485733">
      <w:pPr>
        <w:rPr>
          <w:color w:val="auto"/>
          <w:sz w:val="2"/>
          <w:szCs w:val="2"/>
        </w:rPr>
        <w:sectPr w:rsidR="00485733" w:rsidSect="00FB37DF">
          <w:headerReference w:type="default" r:id="rId13"/>
          <w:footerReference w:type="default" r:id="rId14"/>
          <w:headerReference w:type="first" r:id="rId15"/>
          <w:footerReference w:type="first" r:id="rId16"/>
          <w:pgSz w:w="16838" w:h="13457" w:orient="landscape"/>
          <w:pgMar w:top="1418" w:right="0" w:bottom="1077" w:left="0" w:header="0" w:footer="3" w:gutter="0"/>
          <w:cols w:space="720"/>
          <w:noEndnote/>
          <w:titlePg/>
          <w:docGrid w:linePitch="360"/>
        </w:sectPr>
      </w:pPr>
    </w:p>
    <w:p w:rsidR="00F7686A" w:rsidRPr="00CD092E" w:rsidRDefault="00F7686A" w:rsidP="00F7686A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6</w:t>
      </w:r>
    </w:p>
    <w:p w:rsidR="00F7686A" w:rsidRPr="00CD092E" w:rsidRDefault="00F7686A" w:rsidP="00F7686A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7686A" w:rsidRPr="00CD092E" w:rsidRDefault="00F7686A" w:rsidP="00F7686A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7686A" w:rsidRDefault="00F7686A" w:rsidP="00F7686A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485733" w:rsidRDefault="00485733">
      <w:pPr>
        <w:spacing w:line="360" w:lineRule="exact"/>
        <w:rPr>
          <w:color w:val="auto"/>
        </w:rPr>
      </w:pPr>
    </w:p>
    <w:p w:rsidR="00485733" w:rsidRDefault="00F7686A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7D1D72E" wp14:editId="2838DC79">
                <wp:simplePos x="0" y="0"/>
                <wp:positionH relativeFrom="margin">
                  <wp:posOffset>2515870</wp:posOffset>
                </wp:positionH>
                <wp:positionV relativeFrom="paragraph">
                  <wp:posOffset>38735</wp:posOffset>
                </wp:positionV>
                <wp:extent cx="7367270" cy="570230"/>
                <wp:effectExtent l="0" t="0" r="508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11F" w:rsidRDefault="0073111F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</w:pPr>
                            <w:bookmarkStart w:id="11" w:name="bookmark10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Проект производства работ на прокладку инженерных сетей (пример)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8.1pt;margin-top:3.05pt;width:580.1pt;height:44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jssg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" filled="f" stroked="f">
                <v:textbox style="mso-fit-shape-to-text:t" inset="0,0,0,0">
                  <w:txbxContent>
                    <w:p w:rsidR="0073111F" w:rsidRDefault="0073111F">
                      <w:pPr>
                        <w:pStyle w:val="14"/>
                        <w:keepNext/>
                        <w:keepLines/>
                        <w:shd w:val="clear" w:color="auto" w:fill="auto"/>
                      </w:pPr>
                      <w:bookmarkStart w:id="12" w:name="bookmark10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Проект производства работ на прокладку инженерных сетей (пример)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733" w:rsidRDefault="00F7686A">
      <w:pPr>
        <w:spacing w:line="360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64384" behindDoc="1" locked="0" layoutInCell="1" allowOverlap="1" wp14:anchorId="2588746A" wp14:editId="7EE6C106">
            <wp:simplePos x="0" y="0"/>
            <wp:positionH relativeFrom="margin">
              <wp:posOffset>635</wp:posOffset>
            </wp:positionH>
            <wp:positionV relativeFrom="paragraph">
              <wp:posOffset>196215</wp:posOffset>
            </wp:positionV>
            <wp:extent cx="10305415" cy="5044440"/>
            <wp:effectExtent l="0" t="0" r="63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415" cy="504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698" w:lineRule="exact"/>
        <w:rPr>
          <w:color w:val="auto"/>
        </w:rPr>
      </w:pPr>
    </w:p>
    <w:p w:rsidR="00485733" w:rsidRPr="006661F8" w:rsidRDefault="00485733">
      <w:pPr>
        <w:rPr>
          <w:color w:val="auto"/>
          <w:sz w:val="2"/>
          <w:szCs w:val="2"/>
        </w:rPr>
        <w:sectPr w:rsidR="00485733" w:rsidRPr="006661F8" w:rsidSect="004A08CA">
          <w:type w:val="continuous"/>
          <w:pgSz w:w="16838" w:h="13457" w:orient="landscape"/>
          <w:pgMar w:top="2835" w:right="461" w:bottom="1077" w:left="149" w:header="0" w:footer="3" w:gutter="0"/>
          <w:cols w:space="720"/>
          <w:noEndnote/>
          <w:docGrid w:linePitch="360"/>
        </w:sectPr>
      </w:pPr>
    </w:p>
    <w:p w:rsidR="00F7686A" w:rsidRPr="00CD092E" w:rsidRDefault="00F7686A" w:rsidP="00F7686A">
      <w:pPr>
        <w:jc w:val="right"/>
        <w:rPr>
          <w:rFonts w:ascii="Times New Roman" w:hAnsi="Times New Roman" w:cs="Times New Roman"/>
          <w:b/>
          <w:bCs/>
        </w:rPr>
      </w:pPr>
      <w:bookmarkStart w:id="12" w:name="bookmark11"/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 w:rsidR="00AA1FA1">
        <w:rPr>
          <w:rFonts w:ascii="Times New Roman" w:hAnsi="Times New Roman" w:cs="Times New Roman"/>
          <w:b/>
          <w:bCs/>
          <w:shd w:val="clear" w:color="auto" w:fill="FFFFFF"/>
        </w:rPr>
        <w:t>7</w:t>
      </w:r>
    </w:p>
    <w:p w:rsidR="00F7686A" w:rsidRPr="00CD092E" w:rsidRDefault="00F7686A" w:rsidP="00F7686A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7686A" w:rsidRPr="00CD092E" w:rsidRDefault="00F7686A" w:rsidP="00F7686A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7686A" w:rsidRDefault="00F7686A" w:rsidP="00F7686A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tbl>
      <w:tblPr>
        <w:tblpPr w:leftFromText="180" w:rightFromText="180" w:vertAnchor="page" w:horzAnchor="margin" w:tblpXSpec="right" w:tblpY="233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A1FA1" w:rsidRPr="008F3852" w:rsidTr="00AA1FA1">
        <w:tc>
          <w:tcPr>
            <w:tcW w:w="9747" w:type="dxa"/>
            <w:gridSpan w:val="2"/>
            <w:vAlign w:val="center"/>
          </w:tcPr>
          <w:p w:rsidR="00AA1FA1" w:rsidRPr="008F3852" w:rsidRDefault="00AA1FA1" w:rsidP="00AA1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организаций согласующих работы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Приморский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РЭС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(районные электрические сети)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Зеленая</w:t>
            </w:r>
            <w:proofErr w:type="gramEnd"/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за ж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/д переездом), 8(40150) 3-17-05 , 3-19-74 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 «Калининградгазификация»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Крылова, 1 «б»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8(40150)3-16-42 Начальник участка Чемезов Д.В.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ПАО «Ростелеком»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«Северо-западный Телеком»</w:t>
            </w:r>
          </w:p>
        </w:tc>
        <w:tc>
          <w:tcPr>
            <w:tcW w:w="4677" w:type="dxa"/>
          </w:tcPr>
          <w:p w:rsidR="00AA1FA1" w:rsidRPr="005F4A11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Чайковского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AA1FA1" w:rsidRPr="005F4A11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Назариков</w:t>
            </w:r>
            <w:proofErr w:type="spellEnd"/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Сергеевич – согласование магистральных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внутризоновых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линий связи, 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согласований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: c 09:00 до 16:00, вторник, четверг;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502">
              <w:rPr>
                <w:rFonts w:ascii="Times New Roman" w:hAnsi="Times New Roman" w:cs="Times New Roman"/>
                <w:b/>
                <w:sz w:val="16"/>
                <w:szCs w:val="16"/>
              </w:rPr>
              <w:t>тел. 55-02-48.</w:t>
            </w:r>
          </w:p>
          <w:p w:rsidR="00AA1FA1" w:rsidRPr="005F4A11" w:rsidRDefault="00AA1FA1" w:rsidP="00AA1FA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Крылова, 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Конопацкий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Никита Семенович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согласование местных сетей связи, 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согласований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: c 08:00 до 12:00, вторник, четверг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тел.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(401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55-08-40,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тел: 8-9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3-6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89.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</w:tc>
      </w:tr>
      <w:tr w:rsidR="00AA1FA1" w:rsidRPr="008F3852" w:rsidTr="00AA1FA1">
        <w:trPr>
          <w:trHeight w:val="406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«ЗМО </w:t>
            </w:r>
            <w:proofErr w:type="gramStart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«Благоустройство»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 если работы производятся в  г. Зеленоградске*) 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Крымская, 5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(вход со двора),          Тел: 8-9062-30-98-48 -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Раудсеп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Константинович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FA1" w:rsidRPr="00C30923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МКП МО «ЗМО </w:t>
            </w:r>
            <w:proofErr w:type="gramStart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«Водоканал Зеленоградского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округа»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пос. Коврово,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Балтийская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 53.</w:t>
            </w:r>
          </w:p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тел.8 (40150)4-75-30.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Зеленоградсктеплоэнергетика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(В случае если работы производятся в г. Зеленоградске*)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Курортный пр-т, 8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8(40150) 3-26-00 директор, 8(40150) 3-23-86 тех. отдел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«ОКОС»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/о Пионерский, пос. Заостровье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8(401-53) 2-22-02, 8(401-40) 4-63-22, 8(401-55) 2-25-27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МАУ «Зеленоградский свет»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 пос. Коврово,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Балтийская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 53.</w:t>
            </w:r>
          </w:p>
          <w:p w:rsidR="00AA1FA1" w:rsidRPr="008F3852" w:rsidRDefault="00AA1FA1" w:rsidP="00AD7654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Луканов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Валентинович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тел.: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+ 7 (921)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850 92 49,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 64 01 71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«Связь-Информ» 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«Тис-Диалог»</w:t>
            </w:r>
          </w:p>
        </w:tc>
        <w:tc>
          <w:tcPr>
            <w:tcW w:w="4677" w:type="dxa"/>
          </w:tcPr>
          <w:p w:rsidR="00AA1FA1" w:rsidRPr="008F3852" w:rsidRDefault="00AA1FA1" w:rsidP="00FC4502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>Гурьевский р-н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Б. Исаково, ул. Октябрьская, д. 1 А,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8(4012)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>74-22-04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C4502"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время </w:t>
            </w:r>
            <w:proofErr w:type="spellStart"/>
            <w:r w:rsidR="00FC4502"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приёма</w:t>
            </w:r>
            <w:proofErr w:type="gramStart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:в</w:t>
            </w:r>
            <w:proofErr w:type="gramEnd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., чет. с 14.00 до 16.00 ч.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в/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7654">
              <w:rPr>
                <w:rFonts w:ascii="Times New Roman" w:hAnsi="Times New Roman" w:cs="Times New Roman"/>
                <w:b/>
                <w:sz w:val="16"/>
                <w:szCs w:val="16"/>
              </w:rPr>
              <w:t>53168-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Подлесная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 53-19-87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в/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83521</w:t>
            </w:r>
          </w:p>
        </w:tc>
        <w:tc>
          <w:tcPr>
            <w:tcW w:w="4677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пос.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Вербное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 53-12-11, 53-31-00 дежурный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«Воентелеком»</w:t>
            </w:r>
          </w:p>
        </w:tc>
        <w:tc>
          <w:tcPr>
            <w:tcW w:w="4677" w:type="dxa"/>
            <w:vAlign w:val="center"/>
          </w:tcPr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Баженова,21. </w:t>
            </w:r>
          </w:p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53-71-05,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Соболин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</w:t>
            </w:r>
          </w:p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по вторникам и четвергам с 09.00 до 16.00</w:t>
            </w:r>
          </w:p>
        </w:tc>
      </w:tr>
      <w:tr w:rsidR="00AA1FA1" w:rsidRPr="008F3852" w:rsidTr="00AA1FA1">
        <w:trPr>
          <w:trHeight w:val="388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«Экран»`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Ленинский проспект, 76</w:t>
            </w:r>
            <w:proofErr w:type="gramStart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AA1FA1" w:rsidRPr="008F3852" w:rsidRDefault="00AA1FA1" w:rsidP="00FC45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C4502"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ел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8(4012)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61-41-47.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«Управление Перспективных  Технологий»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 пр-т Мира, д. 166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офис 56, 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35-33-86, 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8-911-452-30-70, 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8-963-296-43-90.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Гуреев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Алексеевич, время приёма: понедельник с 8:00 до 12:00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«Энергосеть»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AA1FA1" w:rsidRPr="008F3852" w:rsidTr="00AA1FA1">
        <w:trPr>
          <w:trHeight w:val="720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Филиал ОАО «РЖД» Калининградская дирекция связи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случае, если  работы производятся ближе 100 метров от железнодорожного полотна) 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Южновокзальная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86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5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3, тел.:</w:t>
            </w:r>
            <w:r w:rsidRPr="00E86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8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(4012)-586-243, (4012)-586-312,(4012)-587-180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FA1" w:rsidRPr="008F3852" w:rsidTr="00AA1FA1">
        <w:trPr>
          <w:trHeight w:val="551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Багратионовский филиал </w:t>
            </w:r>
            <w:r w:rsidRPr="008F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ФГБУ «Управление Калининград-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мелиоводхоз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Железнодорожная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36-б (за переездом)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 8(40150)3-22-72, Ведущий инженер-мелиоратор Шведова Анна Павловна</w:t>
            </w:r>
          </w:p>
        </w:tc>
      </w:tr>
      <w:tr w:rsidR="00AA1FA1" w:rsidRPr="008F3852" w:rsidTr="00AA1FA1">
        <w:trPr>
          <w:trHeight w:val="630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Агентство мелиорации  Калининградской области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Дм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. Донского,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8F385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DF1018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8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(4012) 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604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155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руководитель (директор)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Демков Вадим Владимирович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ГКУ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«Управление дорожного хозяйства Калининградской области»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г. Калининград, Московский  пр-т. 188 (левый подъезд)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8F385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(4012) 599-703, 582-305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архитектуры и градостроительства администрации МО «Зеленоградский </w:t>
            </w:r>
            <w:r w:rsidRPr="008F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округ Калининградской области 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г. Зеленоградск, ул. Крымская, 5а, каб. 14,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8F385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ОГИБДД ОМВД по Зеленоградскому району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Железнодорожная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 переездом) 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8(40150)4-16-32 начальник отделения 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8(40150)3-17-72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согласованиям</w:t>
            </w:r>
          </w:p>
        </w:tc>
      </w:tr>
    </w:tbl>
    <w:p w:rsidR="00F7686A" w:rsidRDefault="00F7686A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Pr="00AA1FA1" w:rsidRDefault="00AA1FA1" w:rsidP="00AA1FA1">
      <w:pPr>
        <w:tabs>
          <w:tab w:val="left" w:pos="4032"/>
        </w:tabs>
        <w:rPr>
          <w:rFonts w:ascii="Times New Roman" w:hAnsi="Times New Roman" w:cs="Times New Roman"/>
          <w:sz w:val="20"/>
          <w:szCs w:val="20"/>
        </w:rPr>
      </w:pPr>
      <w:r w:rsidRPr="00AA1FA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AA1FA1">
        <w:rPr>
          <w:rFonts w:ascii="Times New Roman" w:hAnsi="Times New Roman" w:cs="Times New Roman"/>
          <w:sz w:val="20"/>
          <w:szCs w:val="20"/>
        </w:rPr>
        <w:t>*к г. Зеленоградску так же относятся п. Вишневое, п. Малиновка, п. Клинцовка, п. Сосновка.</w:t>
      </w:r>
      <w:proofErr w:type="gramEnd"/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8456D9" w:rsidRDefault="008456D9" w:rsidP="008456D9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456D9" w:rsidRDefault="008456D9" w:rsidP="008456D9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456D9" w:rsidRDefault="008456D9" w:rsidP="008456D9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456D9" w:rsidRPr="00CD092E" w:rsidRDefault="008456D9" w:rsidP="008456D9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8</w:t>
      </w:r>
    </w:p>
    <w:p w:rsidR="008456D9" w:rsidRPr="00CD092E" w:rsidRDefault="008456D9" w:rsidP="008456D9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8456D9" w:rsidRPr="00CD092E" w:rsidRDefault="008456D9" w:rsidP="008456D9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8456D9" w:rsidRDefault="008456D9" w:rsidP="008456D9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8456D9" w:rsidRDefault="008456D9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16281B" w:rsidRDefault="0016281B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t>График производства земляных работ</w:t>
      </w:r>
      <w:bookmarkEnd w:id="12"/>
    </w:p>
    <w:p w:rsidR="00F7686A" w:rsidRDefault="00F7686A" w:rsidP="00F7686A">
      <w:pPr>
        <w:pStyle w:val="14"/>
        <w:keepNext/>
        <w:keepLines/>
        <w:shd w:val="clear" w:color="auto" w:fill="auto"/>
        <w:ind w:right="79"/>
        <w:jc w:val="center"/>
      </w:pPr>
    </w:p>
    <w:p w:rsidR="00485733" w:rsidRDefault="00485733">
      <w:pPr>
        <w:rPr>
          <w:color w:val="auto"/>
          <w:sz w:val="2"/>
          <w:szCs w:val="2"/>
        </w:rPr>
      </w:pPr>
    </w:p>
    <w:p w:rsidR="00F7686A" w:rsidRDefault="00F7686A">
      <w:pPr>
        <w:rPr>
          <w:color w:val="auto"/>
          <w:sz w:val="2"/>
          <w:szCs w:val="2"/>
        </w:rPr>
      </w:pPr>
    </w:p>
    <w:p w:rsidR="00F7686A" w:rsidRDefault="00F7686A">
      <w:pPr>
        <w:rPr>
          <w:color w:val="auto"/>
          <w:sz w:val="2"/>
          <w:szCs w:val="2"/>
        </w:rPr>
      </w:pPr>
    </w:p>
    <w:p w:rsidR="00F7686A" w:rsidRDefault="00F7686A">
      <w:pPr>
        <w:rPr>
          <w:color w:val="auto"/>
          <w:sz w:val="2"/>
          <w:szCs w:val="2"/>
        </w:rPr>
        <w:sectPr w:rsidR="00F7686A" w:rsidSect="00AA1FA1">
          <w:pgSz w:w="11900" w:h="16840"/>
          <w:pgMar w:top="993" w:right="701" w:bottom="567" w:left="284" w:header="0" w:footer="3" w:gutter="0"/>
          <w:cols w:space="720"/>
          <w:noEndnote/>
          <w:docGrid w:linePitch="360"/>
        </w:sectPr>
      </w:pPr>
    </w:p>
    <w:p w:rsidR="00485733" w:rsidRDefault="00F540F0" w:rsidP="000861A8">
      <w:pPr>
        <w:pStyle w:val="27"/>
        <w:keepNext/>
        <w:keepLines/>
        <w:shd w:val="clear" w:color="auto" w:fill="auto"/>
        <w:spacing w:before="0" w:after="0"/>
      </w:pPr>
      <w:bookmarkStart w:id="13" w:name="bookmark12"/>
      <w:r>
        <w:rPr>
          <w:rStyle w:val="26"/>
          <w:color w:val="000000"/>
        </w:rPr>
        <w:lastRenderedPageBreak/>
        <w:t>Функциональное назначение объекта</w:t>
      </w:r>
      <w:r w:rsidRPr="008456D9">
        <w:rPr>
          <w:rStyle w:val="26"/>
          <w:color w:val="000000"/>
          <w:u w:val="single"/>
        </w:rPr>
        <w:t>:</w:t>
      </w:r>
      <w:bookmarkEnd w:id="13"/>
      <w:r w:rsidR="008456D9" w:rsidRPr="008456D9">
        <w:rPr>
          <w:rStyle w:val="26"/>
          <w:color w:val="000000"/>
          <w:u w:val="single"/>
        </w:rPr>
        <w:t xml:space="preserve"> </w:t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  <w:t>____________</w:t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  <w:t>-</w:t>
      </w:r>
      <w:r w:rsidR="000861A8" w:rsidRPr="008456D9">
        <w:rPr>
          <w:rStyle w:val="26"/>
          <w:color w:val="000000"/>
          <w:u w:val="single"/>
        </w:rPr>
        <w:t>________________________________________</w:t>
      </w:r>
    </w:p>
    <w:p w:rsidR="00485733" w:rsidRDefault="00F540F0">
      <w:pPr>
        <w:pStyle w:val="27"/>
        <w:keepNext/>
        <w:keepLines/>
        <w:shd w:val="clear" w:color="auto" w:fill="auto"/>
        <w:spacing w:before="0" w:after="0"/>
        <w:rPr>
          <w:rStyle w:val="26"/>
          <w:color w:val="000000"/>
        </w:rPr>
      </w:pPr>
      <w:bookmarkStart w:id="14" w:name="bookmark13"/>
      <w:r>
        <w:rPr>
          <w:rStyle w:val="26"/>
          <w:color w:val="000000"/>
        </w:rPr>
        <w:t>Адрес объекта:</w:t>
      </w:r>
      <w:bookmarkEnd w:id="14"/>
      <w:r w:rsidR="000861A8">
        <w:rPr>
          <w:rStyle w:val="26"/>
          <w:color w:val="000000"/>
        </w:rPr>
        <w:t xml:space="preserve"> </w:t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0861A8">
        <w:rPr>
          <w:rStyle w:val="26"/>
          <w:color w:val="000000"/>
        </w:rPr>
        <w:t>_</w:t>
      </w:r>
      <w:r w:rsidR="000861A8" w:rsidRPr="008456D9">
        <w:rPr>
          <w:rStyle w:val="26"/>
          <w:color w:val="000000"/>
          <w:u w:val="single"/>
        </w:rPr>
        <w:t>________________________________________________</w:t>
      </w:r>
      <w:r w:rsidR="000861A8">
        <w:rPr>
          <w:rStyle w:val="26"/>
          <w:color w:val="000000"/>
        </w:rPr>
        <w:t>___________</w:t>
      </w:r>
    </w:p>
    <w:p w:rsidR="000861A8" w:rsidRPr="000861A8" w:rsidRDefault="000861A8" w:rsidP="000861A8">
      <w:pPr>
        <w:pStyle w:val="27"/>
        <w:keepNext/>
        <w:keepLines/>
        <w:shd w:val="clear" w:color="auto" w:fill="auto"/>
        <w:spacing w:before="0" w:after="0"/>
        <w:jc w:val="center"/>
        <w:rPr>
          <w:sz w:val="20"/>
          <w:szCs w:val="20"/>
        </w:rPr>
      </w:pPr>
      <w:proofErr w:type="gramStart"/>
      <w:r w:rsidRPr="000861A8">
        <w:rPr>
          <w:rStyle w:val="2Exact"/>
          <w:color w:val="000000"/>
          <w:sz w:val="20"/>
          <w:szCs w:val="20"/>
        </w:rPr>
        <w:t>(адрес проведения земляных работ</w:t>
      </w:r>
      <w:r>
        <w:rPr>
          <w:rStyle w:val="2Exact"/>
          <w:color w:val="000000"/>
          <w:sz w:val="20"/>
          <w:szCs w:val="20"/>
        </w:rPr>
        <w:t>,</w:t>
      </w:r>
      <w:r w:rsidR="00F7686A">
        <w:rPr>
          <w:rStyle w:val="2Exact"/>
          <w:color w:val="000000"/>
          <w:sz w:val="20"/>
          <w:szCs w:val="20"/>
        </w:rPr>
        <w:t xml:space="preserve"> </w:t>
      </w:r>
      <w:proofErr w:type="gramEnd"/>
    </w:p>
    <w:p w:rsidR="00485733" w:rsidRDefault="00F540F0" w:rsidP="000861A8">
      <w:pPr>
        <w:pStyle w:val="a9"/>
        <w:framePr w:w="9523" w:wrap="notBeside" w:vAnchor="text" w:hAnchor="text" w:xAlign="center" w:y="1"/>
        <w:shd w:val="clear" w:color="auto" w:fill="auto"/>
        <w:jc w:val="center"/>
        <w:rPr>
          <w:rStyle w:val="a8"/>
          <w:color w:val="000000"/>
          <w:sz w:val="20"/>
          <w:szCs w:val="20"/>
        </w:rPr>
      </w:pPr>
      <w:r w:rsidRPr="000861A8">
        <w:rPr>
          <w:rStyle w:val="a8"/>
          <w:color w:val="000000"/>
          <w:sz w:val="20"/>
          <w:szCs w:val="20"/>
        </w:rPr>
        <w:t>кадастровый номер земельного участка)</w:t>
      </w:r>
    </w:p>
    <w:p w:rsidR="000861A8" w:rsidRPr="000861A8" w:rsidRDefault="000861A8">
      <w:pPr>
        <w:pStyle w:val="a9"/>
        <w:framePr w:w="9523" w:wrap="notBeside" w:vAnchor="text" w:hAnchor="text" w:xAlign="center" w:y="1"/>
        <w:shd w:val="clear" w:color="auto" w:fill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344"/>
        <w:gridCol w:w="2208"/>
        <w:gridCol w:w="2222"/>
      </w:tblGrid>
      <w:tr w:rsidR="00485733" w:rsidTr="00F7686A">
        <w:trPr>
          <w:trHeight w:hRule="exact" w:val="11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686A" w:rsidRDefault="00F7686A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213pt"/>
                <w:color w:val="000000"/>
              </w:rPr>
            </w:pPr>
          </w:p>
          <w:p w:rsidR="00F7686A" w:rsidRDefault="00F7686A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213pt"/>
                <w:color w:val="000000"/>
              </w:rPr>
            </w:pPr>
          </w:p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 xml:space="preserve">№ </w:t>
            </w:r>
            <w:proofErr w:type="gramStart"/>
            <w:r>
              <w:rPr>
                <w:rStyle w:val="213pt"/>
                <w:color w:val="000000"/>
              </w:rPr>
              <w:t>п</w:t>
            </w:r>
            <w:proofErr w:type="gramEnd"/>
            <w:r>
              <w:rPr>
                <w:rStyle w:val="213pt"/>
                <w:color w:val="000000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Наименование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24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Дата начала работ</w:t>
            </w:r>
          </w:p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24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(день/месяц/год)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160" w:line="374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Дата окончания работ</w:t>
            </w:r>
          </w:p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16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(день/месяц/год)</w:t>
            </w:r>
          </w:p>
        </w:tc>
      </w:tr>
      <w:tr w:rsidR="00485733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85733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85733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85733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85733" w:rsidRDefault="00485733">
      <w:pPr>
        <w:framePr w:w="9523" w:wrap="notBeside" w:vAnchor="text" w:hAnchor="text" w:xAlign="center" w:y="1"/>
        <w:rPr>
          <w:color w:val="auto"/>
          <w:sz w:val="2"/>
          <w:szCs w:val="2"/>
        </w:rPr>
      </w:pPr>
    </w:p>
    <w:p w:rsidR="00485733" w:rsidRDefault="00485733">
      <w:pPr>
        <w:rPr>
          <w:color w:val="auto"/>
          <w:sz w:val="2"/>
          <w:szCs w:val="2"/>
        </w:rPr>
      </w:pPr>
    </w:p>
    <w:p w:rsidR="00485733" w:rsidRDefault="00F540F0">
      <w:pPr>
        <w:pStyle w:val="210"/>
        <w:shd w:val="clear" w:color="auto" w:fill="auto"/>
        <w:tabs>
          <w:tab w:val="left" w:leader="underscore" w:pos="9305"/>
        </w:tabs>
        <w:spacing w:before="809" w:after="0" w:line="274" w:lineRule="exact"/>
        <w:ind w:firstLine="0"/>
      </w:pPr>
      <w:r>
        <w:rPr>
          <w:rStyle w:val="21"/>
          <w:color w:val="000000"/>
        </w:rPr>
        <w:t>Исполнитель работ</w:t>
      </w:r>
      <w:r>
        <w:rPr>
          <w:rStyle w:val="21"/>
          <w:color w:val="000000"/>
        </w:rPr>
        <w:tab/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right="80" w:firstLine="0"/>
        <w:jc w:val="center"/>
      </w:pPr>
      <w:r>
        <w:rPr>
          <w:rStyle w:val="21"/>
          <w:color w:val="000000"/>
        </w:rPr>
        <w:t>(должность, подпись, расшифровка подписи)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М.П.</w:t>
      </w:r>
    </w:p>
    <w:p w:rsidR="00485733" w:rsidRDefault="00F540F0">
      <w:pPr>
        <w:pStyle w:val="210"/>
        <w:shd w:val="clear" w:color="auto" w:fill="auto"/>
        <w:tabs>
          <w:tab w:val="left" w:pos="6960"/>
          <w:tab w:val="left" w:leader="underscore" w:pos="8942"/>
        </w:tabs>
        <w:spacing w:before="0" w:after="460" w:line="274" w:lineRule="exact"/>
        <w:ind w:firstLine="0"/>
      </w:pPr>
      <w:r>
        <w:rPr>
          <w:rStyle w:val="21"/>
          <w:color w:val="000000"/>
        </w:rPr>
        <w:t>(при наличии)</w:t>
      </w:r>
      <w:r>
        <w:rPr>
          <w:rStyle w:val="21"/>
          <w:color w:val="000000"/>
        </w:rPr>
        <w:tab/>
        <w:t>” _</w:t>
      </w:r>
      <w:r w:rsidR="00F7686A">
        <w:rPr>
          <w:rStyle w:val="21"/>
          <w:color w:val="000000"/>
        </w:rPr>
        <w:t>_</w:t>
      </w:r>
      <w:r>
        <w:rPr>
          <w:rStyle w:val="21"/>
          <w:color w:val="000000"/>
        </w:rPr>
        <w:t xml:space="preserve"> ”</w:t>
      </w:r>
      <w:r w:rsidR="00F7686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20 </w:t>
      </w:r>
      <w:r>
        <w:rPr>
          <w:rStyle w:val="21"/>
          <w:color w:val="000000"/>
        </w:rPr>
        <w:tab/>
        <w:t>г.</w:t>
      </w:r>
    </w:p>
    <w:p w:rsidR="00485733" w:rsidRDefault="00F540F0">
      <w:pPr>
        <w:pStyle w:val="210"/>
        <w:shd w:val="clear" w:color="auto" w:fill="auto"/>
        <w:tabs>
          <w:tab w:val="left" w:leader="underscore" w:pos="9305"/>
        </w:tabs>
        <w:spacing w:before="0" w:after="0" w:line="274" w:lineRule="exact"/>
        <w:ind w:firstLine="0"/>
      </w:pPr>
      <w:r>
        <w:rPr>
          <w:rStyle w:val="21"/>
          <w:color w:val="000000"/>
        </w:rPr>
        <w:t>Заказчик (при наличии)</w:t>
      </w:r>
      <w:r>
        <w:rPr>
          <w:rStyle w:val="21"/>
          <w:color w:val="000000"/>
        </w:rPr>
        <w:tab/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right="80" w:firstLine="0"/>
        <w:jc w:val="center"/>
      </w:pPr>
      <w:r>
        <w:rPr>
          <w:rStyle w:val="21"/>
          <w:color w:val="000000"/>
        </w:rPr>
        <w:t>(должность, подпись, расшифровка подписи)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М.П.</w:t>
      </w:r>
    </w:p>
    <w:p w:rsidR="00B1209E" w:rsidRDefault="00F540F0">
      <w:pPr>
        <w:pStyle w:val="210"/>
        <w:shd w:val="clear" w:color="auto" w:fill="auto"/>
        <w:tabs>
          <w:tab w:val="left" w:pos="6960"/>
          <w:tab w:val="left" w:leader="underscore" w:pos="8942"/>
        </w:tabs>
        <w:spacing w:before="0" w:after="0" w:line="274" w:lineRule="exact"/>
        <w:ind w:firstLine="0"/>
        <w:rPr>
          <w:rStyle w:val="21"/>
          <w:color w:val="000000"/>
        </w:rPr>
        <w:sectPr w:rsidR="00B1209E" w:rsidSect="000861A8">
          <w:type w:val="continuous"/>
          <w:pgSz w:w="11900" w:h="16840"/>
          <w:pgMar w:top="1135" w:right="1230" w:bottom="1484" w:left="960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(при наличии)</w:t>
      </w:r>
      <w:r>
        <w:rPr>
          <w:rStyle w:val="21"/>
          <w:color w:val="000000"/>
        </w:rPr>
        <w:tab/>
        <w:t>”</w:t>
      </w:r>
      <w:r w:rsidR="00F7686A">
        <w:rPr>
          <w:rStyle w:val="21"/>
          <w:color w:val="000000"/>
        </w:rPr>
        <w:t xml:space="preserve"> __</w:t>
      </w:r>
      <w:r>
        <w:rPr>
          <w:rStyle w:val="21"/>
          <w:color w:val="000000"/>
        </w:rPr>
        <w:t xml:space="preserve"> ”20</w:t>
      </w:r>
      <w:r>
        <w:rPr>
          <w:rStyle w:val="21"/>
          <w:color w:val="000000"/>
        </w:rPr>
        <w:tab/>
      </w:r>
      <w:r w:rsidR="00B1209E">
        <w:rPr>
          <w:rStyle w:val="21"/>
          <w:color w:val="000000"/>
        </w:rPr>
        <w:t>г</w:t>
      </w:r>
    </w:p>
    <w:p w:rsidR="0078074D" w:rsidRDefault="0078074D" w:rsidP="0078074D">
      <w:pPr>
        <w:pStyle w:val="a9"/>
        <w:jc w:val="right"/>
        <w:rPr>
          <w:b/>
          <w:bCs/>
          <w:color w:val="000000"/>
          <w:lang w:bidi="ru-RU"/>
        </w:rPr>
      </w:pPr>
    </w:p>
    <w:p w:rsidR="007561F8" w:rsidRDefault="007561F8" w:rsidP="007561F8">
      <w:pPr>
        <w:pStyle w:val="a9"/>
      </w:pPr>
      <w:r>
        <w:rPr>
          <w:b/>
          <w:bCs/>
          <w:color w:val="000000"/>
          <w:lang w:bidi="ru-RU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117"/>
        <w:gridCol w:w="3101"/>
        <w:gridCol w:w="5952"/>
        <w:gridCol w:w="3413"/>
      </w:tblGrid>
      <w:tr w:rsidR="007561F8" w:rsidTr="004B22C1"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№ </w:t>
            </w:r>
            <w:proofErr w:type="gramStart"/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</w:t>
            </w:r>
            <w:proofErr w:type="gramEnd"/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Максимальный срок</w:t>
            </w:r>
          </w:p>
        </w:tc>
      </w:tr>
      <w:tr w:rsidR="007561F8" w:rsidTr="004B22C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5</w:t>
            </w:r>
          </w:p>
        </w:tc>
      </w:tr>
      <w:tr w:rsidR="007561F8" w:rsidTr="004B22C1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Контроль комплектности предоставленных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1 рабочего дня</w:t>
            </w:r>
            <w:r>
              <w:rPr>
                <w:rFonts w:ascii="Microsoft Sans Serif" w:eastAsia="Microsoft Sans Serif" w:hAnsi="Microsoft Sans Serif" w:cs="Microsoft Sans Serif"/>
                <w:color w:val="000000"/>
                <w:vertAlign w:val="superscript"/>
                <w:lang w:bidi="ru-RU"/>
              </w:rPr>
              <w:t>3</w:t>
            </w: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Подтверждение полномочий представителя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Регистрация заявления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 об отказе в приеме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Ведомство/ПГС/</w:t>
            </w:r>
          </w:p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Направление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5 рабочих дней</w:t>
            </w: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Ведомство/ПГС/</w:t>
            </w:r>
          </w:p>
          <w:p w:rsidR="007561F8" w:rsidRDefault="007561F8" w:rsidP="004B22C1">
            <w:pPr>
              <w:pStyle w:val="af6"/>
              <w:spacing w:line="233" w:lineRule="auto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/>
        </w:tc>
      </w:tr>
      <w:tr w:rsidR="007561F8" w:rsidTr="004B22C1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5 рабочих дней</w:t>
            </w:r>
          </w:p>
        </w:tc>
      </w:tr>
      <w:tr w:rsidR="007561F8" w:rsidTr="004B22C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1 часа</w:t>
            </w:r>
          </w:p>
        </w:tc>
      </w:tr>
      <w:tr w:rsidR="007561F8" w:rsidTr="004B22C1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Формирование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 об отказе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Формирование отказа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После окончания процедуры принятия решения</w:t>
            </w:r>
          </w:p>
        </w:tc>
      </w:tr>
    </w:tbl>
    <w:p w:rsidR="00485733" w:rsidRPr="0078074D" w:rsidRDefault="007561F8" w:rsidP="0078074D">
      <w:pPr>
        <w:rPr>
          <w:sz w:val="20"/>
          <w:szCs w:val="20"/>
        </w:rPr>
        <w:sectPr w:rsidR="00485733" w:rsidRPr="0078074D" w:rsidSect="00B1209E">
          <w:footerReference w:type="default" r:id="rId18"/>
          <w:pgSz w:w="16840" w:h="11900" w:orient="landscape"/>
          <w:pgMar w:top="960" w:right="1135" w:bottom="1230" w:left="1484" w:header="0" w:footer="3" w:gutter="0"/>
          <w:cols w:space="720"/>
          <w:noEndnote/>
          <w:docGrid w:linePitch="360"/>
        </w:sectPr>
      </w:pPr>
      <w:r w:rsidRPr="0078074D">
        <w:rPr>
          <w:sz w:val="22"/>
          <w:szCs w:val="22"/>
          <w:vertAlign w:val="superscript"/>
        </w:rPr>
        <w:t>3</w:t>
      </w:r>
      <w:proofErr w:type="gramStart"/>
      <w:r w:rsidRPr="0078074D">
        <w:rPr>
          <w:sz w:val="22"/>
          <w:szCs w:val="22"/>
        </w:rPr>
        <w:t xml:space="preserve"> 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е включается в общий срок предоставления государственной услуги.</w:t>
      </w:r>
    </w:p>
    <w:p w:rsidR="00F540F0" w:rsidRDefault="00F540F0" w:rsidP="00B1209E">
      <w:pPr>
        <w:rPr>
          <w:color w:val="auto"/>
          <w:sz w:val="2"/>
          <w:szCs w:val="2"/>
        </w:rPr>
      </w:pPr>
    </w:p>
    <w:sectPr w:rsidR="00F540F0">
      <w:footerReference w:type="default" r:id="rId19"/>
      <w:headerReference w:type="first" r:id="rId20"/>
      <w:footerReference w:type="first" r:id="rId21"/>
      <w:pgSz w:w="11900" w:h="16840"/>
      <w:pgMar w:top="1184" w:right="911" w:bottom="103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FD" w:rsidRDefault="00A825F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825FD" w:rsidRDefault="00A8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3986373</wp:posOffset>
              </wp:positionH>
              <wp:positionV relativeFrom="page">
                <wp:posOffset>10109771</wp:posOffset>
              </wp:positionV>
              <wp:extent cx="205483" cy="339647"/>
              <wp:effectExtent l="0" t="0" r="4445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3" cy="339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8" w:rsidRPr="00EE7898">
                            <w:rPr>
                              <w:rStyle w:val="a6"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3.9pt;margin-top:796.05pt;width:16.2pt;height:26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vQ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" filled="f" stroked="f">
              <v:textbox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8" w:rsidRPr="00EE7898">
                      <w:rPr>
                        <w:rStyle w:val="a6"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8EA7773" wp14:editId="55F56DD6">
              <wp:simplePos x="0" y="0"/>
              <wp:positionH relativeFrom="page">
                <wp:posOffset>3965825</wp:posOffset>
              </wp:positionH>
              <wp:positionV relativeFrom="page">
                <wp:posOffset>10387173</wp:posOffset>
              </wp:positionV>
              <wp:extent cx="215757" cy="175260"/>
              <wp:effectExtent l="0" t="0" r="13335" b="1524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57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8" w:rsidRPr="00EE7898">
                            <w:rPr>
                              <w:rStyle w:val="a6"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12.25pt;margin-top:817.9pt;width:17pt;height:13.8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77r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" filled="f" stroked="f">
              <v:textbox style="mso-fit-shape-to-text:t"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8" w:rsidRPr="00EE7898">
                      <w:rPr>
                        <w:rStyle w:val="a6"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CDEE6EF" wp14:editId="0E4E4807">
              <wp:simplePos x="0" y="0"/>
              <wp:positionH relativeFrom="page">
                <wp:posOffset>3646805</wp:posOffset>
              </wp:positionH>
              <wp:positionV relativeFrom="page">
                <wp:posOffset>10304502</wp:posOffset>
              </wp:positionV>
              <wp:extent cx="236305" cy="175260"/>
              <wp:effectExtent l="0" t="0" r="11430" b="152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8" w:rsidRPr="00EE7898">
                            <w:rPr>
                              <w:rStyle w:val="a6"/>
                              <w:noProof/>
                              <w:color w:val="00000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87.15pt;margin-top:811.4pt;width:18.6pt;height:13.8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" filled="f" stroked="f">
              <v:textbox style="mso-fit-shape-to-text:t"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8" w:rsidRPr="00EE7898">
                      <w:rPr>
                        <w:rStyle w:val="a6"/>
                        <w:noProof/>
                        <w:color w:val="00000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C2DE8EA" wp14:editId="384D57F0">
              <wp:simplePos x="0" y="0"/>
              <wp:positionH relativeFrom="page">
                <wp:posOffset>5270500</wp:posOffset>
              </wp:positionH>
              <wp:positionV relativeFrom="page">
                <wp:posOffset>7571897</wp:posOffset>
              </wp:positionV>
              <wp:extent cx="226031" cy="175260"/>
              <wp:effectExtent l="0" t="0" r="3175" b="152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31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8" w:rsidRPr="00EE7898">
                            <w:rPr>
                              <w:rStyle w:val="a6"/>
                              <w:noProof/>
                              <w:color w:val="00000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15pt;margin-top:596.2pt;width:17.8pt;height:13.8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zW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" filled="f" stroked="f">
              <v:textbox style="mso-fit-shape-to-text:t"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8" w:rsidRPr="00EE7898">
                      <w:rPr>
                        <w:rStyle w:val="a6"/>
                        <w:noProof/>
                        <w:color w:val="00000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9E" w:rsidRPr="00B1209E" w:rsidRDefault="00B1209E" w:rsidP="00B1209E">
    <w:pPr>
      <w:jc w:val="center"/>
      <w:rPr>
        <w:b/>
        <w:color w:val="auto"/>
      </w:rPr>
    </w:pPr>
    <w:r w:rsidRPr="00B1209E">
      <w:rPr>
        <w:b/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74A96A21" wp14:editId="22595C84">
              <wp:simplePos x="0" y="0"/>
              <wp:positionH relativeFrom="page">
                <wp:posOffset>3643630</wp:posOffset>
              </wp:positionH>
              <wp:positionV relativeFrom="page">
                <wp:posOffset>10558145</wp:posOffset>
              </wp:positionV>
              <wp:extent cx="153035" cy="175260"/>
              <wp:effectExtent l="0" t="4445" r="3810" b="127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09E" w:rsidRDefault="00B1209E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8" w:rsidRPr="00EE7898">
                            <w:rPr>
                              <w:rStyle w:val="a6"/>
                              <w:noProof/>
                              <w:color w:val="00000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86.9pt;margin-top:831.35pt;width:12.05pt;height:1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RErwIAAK4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" filled="f" stroked="f">
              <v:textbox style="mso-fit-shape-to-text:t" inset="0,0,0,0">
                <w:txbxContent>
                  <w:p w:rsidR="00B1209E" w:rsidRDefault="00B1209E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8" w:rsidRPr="00EE7898">
                      <w:rPr>
                        <w:rStyle w:val="a6"/>
                        <w:noProof/>
                        <w:color w:val="00000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1209E">
      <w:rPr>
        <w:rFonts w:ascii="Times New Roman" w:hAnsi="Times New Roman" w:cs="Times New Roman"/>
        <w:b/>
        <w:color w:val="auto"/>
      </w:rPr>
      <w:t>35</w:t>
    </w:r>
  </w:p>
  <w:p w:rsidR="0078074D" w:rsidRDefault="0078074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FD" w:rsidRDefault="00A825F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825FD" w:rsidRDefault="00A825FD">
      <w:r>
        <w:continuationSeparator/>
      </w:r>
    </w:p>
  </w:footnote>
  <w:footnote w:id="1">
    <w:p w:rsidR="0073111F" w:rsidRPr="00E75BBA" w:rsidRDefault="0073111F" w:rsidP="00CC29DC">
      <w:pPr>
        <w:pStyle w:val="a4"/>
        <w:shd w:val="clear" w:color="auto" w:fill="auto"/>
        <w:jc w:val="both"/>
        <w:rPr>
          <w:sz w:val="16"/>
          <w:szCs w:val="16"/>
        </w:rPr>
      </w:pPr>
      <w:r>
        <w:rPr>
          <w:rStyle w:val="5pt"/>
          <w:color w:val="000000"/>
          <w:vertAlign w:val="superscript"/>
        </w:rPr>
        <w:footnoteRef/>
      </w:r>
      <w:r>
        <w:rPr>
          <w:rStyle w:val="a3"/>
          <w:color w:val="000000"/>
        </w:rPr>
        <w:t xml:space="preserve"> </w:t>
      </w:r>
      <w:r w:rsidRPr="00E75BBA">
        <w:rPr>
          <w:rStyle w:val="a3"/>
          <w:color w:val="000000"/>
          <w:sz w:val="16"/>
          <w:szCs w:val="16"/>
        </w:rPr>
        <w:t xml:space="preserve">На акте проставляется отметка о согласовании с организациями, интересы которых были затронуты </w:t>
      </w:r>
      <w:proofErr w:type="gramStart"/>
      <w:r w:rsidRPr="00E75BBA">
        <w:rPr>
          <w:rStyle w:val="a3"/>
          <w:color w:val="000000"/>
          <w:sz w:val="16"/>
          <w:szCs w:val="16"/>
        </w:rPr>
        <w:t>при</w:t>
      </w:r>
      <w:proofErr w:type="gramEnd"/>
      <w:r w:rsidR="001F6A01">
        <w:rPr>
          <w:rStyle w:val="a3"/>
          <w:color w:val="000000"/>
          <w:sz w:val="16"/>
          <w:szCs w:val="16"/>
        </w:rPr>
        <w:t xml:space="preserve">  </w:t>
      </w:r>
    </w:p>
  </w:footnote>
  <w:footnote w:id="2">
    <w:p w:rsidR="0073111F" w:rsidRPr="00E75BBA" w:rsidRDefault="0073111F" w:rsidP="00CC29DC">
      <w:pPr>
        <w:pStyle w:val="a4"/>
        <w:shd w:val="clear" w:color="auto" w:fill="auto"/>
        <w:jc w:val="both"/>
        <w:rPr>
          <w:sz w:val="16"/>
          <w:szCs w:val="16"/>
        </w:rPr>
      </w:pPr>
      <w:proofErr w:type="gramStart"/>
      <w:r w:rsidRPr="00E75BBA">
        <w:rPr>
          <w:rStyle w:val="a3"/>
          <w:color w:val="000000"/>
          <w:sz w:val="16"/>
          <w:szCs w:val="16"/>
        </w:rPr>
        <w:t>проведении</w:t>
      </w:r>
      <w:proofErr w:type="gramEnd"/>
      <w:r w:rsidRPr="00E75BBA">
        <w:rPr>
          <w:rStyle w:val="a3"/>
          <w:color w:val="000000"/>
          <w:sz w:val="16"/>
          <w:szCs w:val="16"/>
        </w:rPr>
        <w:t xml:space="preserve">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E75BBA">
        <w:rPr>
          <w:rStyle w:val="MicrosoftSansSerif"/>
          <w:color w:val="000000"/>
          <w:sz w:val="16"/>
          <w:szCs w:val="16"/>
        </w:rPr>
        <w:t xml:space="preserve">6.1.3 </w:t>
      </w:r>
      <w:r w:rsidRPr="00E75BBA">
        <w:rPr>
          <w:rStyle w:val="a3"/>
          <w:color w:val="000000"/>
          <w:sz w:val="16"/>
          <w:szCs w:val="16"/>
        </w:rPr>
        <w:t>настоящего Административного регламента).</w:t>
      </w:r>
    </w:p>
    <w:p w:rsidR="0073111F" w:rsidRPr="00E75BBA" w:rsidRDefault="0073111F" w:rsidP="000861A8">
      <w:pPr>
        <w:pStyle w:val="20"/>
        <w:shd w:val="clear" w:color="auto" w:fill="auto"/>
        <w:ind w:left="540"/>
        <w:rPr>
          <w:sz w:val="22"/>
          <w:szCs w:val="22"/>
        </w:rPr>
      </w:pPr>
      <w:r w:rsidRPr="00E75BBA">
        <w:rPr>
          <w:rStyle w:val="2"/>
          <w:color w:val="000000"/>
          <w:sz w:val="22"/>
          <w:szCs w:val="22"/>
        </w:rPr>
        <w:t>{Ф.И.О. должность уполномоченного сотрудника}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 w:rsidP="00CD092E">
    <w:pPr>
      <w:pStyle w:val="aa"/>
      <w:jc w:val="right"/>
      <w:rPr>
        <w:noProof/>
      </w:rPr>
    </w:pPr>
  </w:p>
  <w:p w:rsidR="0073111F" w:rsidRDefault="0073111F" w:rsidP="00CD092E">
    <w:pPr>
      <w:pStyle w:val="aa"/>
      <w:jc w:val="right"/>
      <w:rPr>
        <w:noProof/>
      </w:rPr>
    </w:pPr>
  </w:p>
  <w:p w:rsidR="0073111F" w:rsidRPr="00CD092E" w:rsidRDefault="0073111F" w:rsidP="00CD092E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7" w:rsidRPr="00A75CB7" w:rsidRDefault="00A75CB7" w:rsidP="00A75C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6F660EF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F833E56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23"/>
    <w:rsid w:val="00062245"/>
    <w:rsid w:val="00064106"/>
    <w:rsid w:val="000650F7"/>
    <w:rsid w:val="00066EDC"/>
    <w:rsid w:val="0007615C"/>
    <w:rsid w:val="000861A8"/>
    <w:rsid w:val="000C19E4"/>
    <w:rsid w:val="000C6423"/>
    <w:rsid w:val="000C7CF4"/>
    <w:rsid w:val="000E27DE"/>
    <w:rsid w:val="00105FAD"/>
    <w:rsid w:val="00143AB5"/>
    <w:rsid w:val="0016281B"/>
    <w:rsid w:val="001B6872"/>
    <w:rsid w:val="001F6A01"/>
    <w:rsid w:val="00224955"/>
    <w:rsid w:val="0024375E"/>
    <w:rsid w:val="00296370"/>
    <w:rsid w:val="002D197C"/>
    <w:rsid w:val="002D5773"/>
    <w:rsid w:val="002E4AC1"/>
    <w:rsid w:val="002E4EF6"/>
    <w:rsid w:val="00320B41"/>
    <w:rsid w:val="00362C23"/>
    <w:rsid w:val="00391158"/>
    <w:rsid w:val="003C0E47"/>
    <w:rsid w:val="003D3DC1"/>
    <w:rsid w:val="003E29AB"/>
    <w:rsid w:val="00430CEE"/>
    <w:rsid w:val="00433DF9"/>
    <w:rsid w:val="00450AEC"/>
    <w:rsid w:val="00476EE6"/>
    <w:rsid w:val="00485733"/>
    <w:rsid w:val="004975BE"/>
    <w:rsid w:val="004A08CA"/>
    <w:rsid w:val="004C310E"/>
    <w:rsid w:val="004E0C3B"/>
    <w:rsid w:val="004E4FD1"/>
    <w:rsid w:val="004F3165"/>
    <w:rsid w:val="005203B3"/>
    <w:rsid w:val="0057384E"/>
    <w:rsid w:val="00574F92"/>
    <w:rsid w:val="00602FD8"/>
    <w:rsid w:val="006255A2"/>
    <w:rsid w:val="006661F8"/>
    <w:rsid w:val="00672C48"/>
    <w:rsid w:val="00704D43"/>
    <w:rsid w:val="00721174"/>
    <w:rsid w:val="00721CFC"/>
    <w:rsid w:val="0073111F"/>
    <w:rsid w:val="007561F8"/>
    <w:rsid w:val="00757CDB"/>
    <w:rsid w:val="00774682"/>
    <w:rsid w:val="00775EB2"/>
    <w:rsid w:val="0078074D"/>
    <w:rsid w:val="00782D6F"/>
    <w:rsid w:val="007C3FA0"/>
    <w:rsid w:val="00816874"/>
    <w:rsid w:val="008352D1"/>
    <w:rsid w:val="00836272"/>
    <w:rsid w:val="008456D9"/>
    <w:rsid w:val="008551DB"/>
    <w:rsid w:val="008C5AC1"/>
    <w:rsid w:val="008E69C0"/>
    <w:rsid w:val="00903B44"/>
    <w:rsid w:val="009240C2"/>
    <w:rsid w:val="0099247B"/>
    <w:rsid w:val="009E1A06"/>
    <w:rsid w:val="009E4BCE"/>
    <w:rsid w:val="00A135B3"/>
    <w:rsid w:val="00A34A1C"/>
    <w:rsid w:val="00A44462"/>
    <w:rsid w:val="00A545E2"/>
    <w:rsid w:val="00A75CB7"/>
    <w:rsid w:val="00A825FD"/>
    <w:rsid w:val="00AA1FA1"/>
    <w:rsid w:val="00AA426C"/>
    <w:rsid w:val="00AB2381"/>
    <w:rsid w:val="00AD4F01"/>
    <w:rsid w:val="00AD7654"/>
    <w:rsid w:val="00B07CE5"/>
    <w:rsid w:val="00B1209E"/>
    <w:rsid w:val="00B37B9A"/>
    <w:rsid w:val="00B951D9"/>
    <w:rsid w:val="00BA1F9B"/>
    <w:rsid w:val="00BF1E12"/>
    <w:rsid w:val="00C124F4"/>
    <w:rsid w:val="00C22E1F"/>
    <w:rsid w:val="00C536CF"/>
    <w:rsid w:val="00C76698"/>
    <w:rsid w:val="00CA792A"/>
    <w:rsid w:val="00CC29DC"/>
    <w:rsid w:val="00CD092E"/>
    <w:rsid w:val="00D15D31"/>
    <w:rsid w:val="00D858C4"/>
    <w:rsid w:val="00D874B6"/>
    <w:rsid w:val="00D91A36"/>
    <w:rsid w:val="00D93221"/>
    <w:rsid w:val="00DA32DF"/>
    <w:rsid w:val="00DB2D99"/>
    <w:rsid w:val="00DC00E4"/>
    <w:rsid w:val="00DC33DC"/>
    <w:rsid w:val="00DC55BB"/>
    <w:rsid w:val="00DC73F8"/>
    <w:rsid w:val="00DE5AD9"/>
    <w:rsid w:val="00E718CB"/>
    <w:rsid w:val="00E75BBA"/>
    <w:rsid w:val="00E775A3"/>
    <w:rsid w:val="00E84B0C"/>
    <w:rsid w:val="00EE4A02"/>
    <w:rsid w:val="00EE7898"/>
    <w:rsid w:val="00EE7B94"/>
    <w:rsid w:val="00EF5120"/>
    <w:rsid w:val="00F01750"/>
    <w:rsid w:val="00F07D91"/>
    <w:rsid w:val="00F2015A"/>
    <w:rsid w:val="00F540F0"/>
    <w:rsid w:val="00F64CE8"/>
    <w:rsid w:val="00F67676"/>
    <w:rsid w:val="00F72148"/>
    <w:rsid w:val="00F7686A"/>
    <w:rsid w:val="00F8794C"/>
    <w:rsid w:val="00FB37DF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5pt">
    <w:name w:val="Сноска + 5 pt"/>
    <w:basedOn w:val="a3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MicrosoftSansSerif">
    <w:name w:val="Сноска + Microsoft Sans Serif"/>
    <w:aliases w:val="10,5 pt"/>
    <w:basedOn w:val="a3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color w:val="3C6ABE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58pt">
    <w:name w:val="Основной текст (5) + 8 pt"/>
    <w:basedOn w:val="5"/>
    <w:uiPriority w:val="99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1">
    <w:name w:val="Оглавление 1 Знак"/>
    <w:basedOn w:val="a0"/>
    <w:link w:val="10"/>
    <w:uiPriority w:val="99"/>
    <w:rPr>
      <w:rFonts w:ascii="Times New Roman" w:hAnsi="Times New Roman" w:cs="Times New Roman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a5">
    <w:name w:val="Колонтитул_"/>
    <w:basedOn w:val="a0"/>
    <w:link w:val="11"/>
    <w:uiPriority w:val="99"/>
    <w:rPr>
      <w:rFonts w:ascii="Times New Roman" w:hAnsi="Times New Roman" w:cs="Times New Roman"/>
      <w:u w:val="none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91">
    <w:name w:val="Основной текст (9) + Не полужирный"/>
    <w:aliases w:val="Не курсив"/>
    <w:basedOn w:val="9"/>
    <w:uiPriority w:val="99"/>
    <w:rPr>
      <w:rFonts w:ascii="Times New Roman" w:hAnsi="Times New Roman" w:cs="Times New Roman"/>
      <w:b w:val="0"/>
      <w:bCs w:val="0"/>
      <w:i w:val="0"/>
      <w:iCs w:val="0"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color w:val="B5082E"/>
      <w:u w:val="none"/>
      <w:lang w:val="en-US" w:eastAsia="en-US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u w:val="single"/>
    </w:rPr>
  </w:style>
  <w:style w:type="character" w:customStyle="1" w:styleId="313pt">
    <w:name w:val="Заголовок №3 + 13 pt"/>
    <w:basedOn w:val="3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(2) + Курсив"/>
    <w:basedOn w:val="2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ArialUnicodeMS">
    <w:name w:val="Основной текст (2) + Arial Unicode MS"/>
    <w:aliases w:val="6,5 pt5,Курсив"/>
    <w:basedOn w:val="21"/>
    <w:uiPriority w:val="99"/>
    <w:rPr>
      <w:rFonts w:ascii="Arial Unicode MS" w:eastAsia="Arial Unicode MS" w:hAnsi="Times New Roman" w:cs="Arial Unicode MS"/>
      <w:i/>
      <w:iCs/>
      <w:color w:val="2E97D3"/>
      <w:sz w:val="13"/>
      <w:szCs w:val="13"/>
      <w:u w:val="none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color w:val="2E97D3"/>
      <w:u w:val="none"/>
    </w:rPr>
  </w:style>
  <w:style w:type="character" w:customStyle="1" w:styleId="25">
    <w:name w:val="Основной текст (2) + Полужирный"/>
    <w:aliases w:val="Курсив1"/>
    <w:basedOn w:val="21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28">
    <w:name w:val="Основной текст (2) + 8"/>
    <w:aliases w:val="5 pt4"/>
    <w:basedOn w:val="21"/>
    <w:uiPriority w:val="99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3"/>
    <w:basedOn w:val="21"/>
    <w:uiPriority w:val="99"/>
    <w:rPr>
      <w:rFonts w:ascii="Times New Roman" w:hAnsi="Times New Roman" w:cs="Times New Roman"/>
      <w:color w:val="B5082E"/>
      <w:sz w:val="17"/>
      <w:szCs w:val="17"/>
      <w:u w:val="none"/>
      <w:lang w:val="en-US" w:eastAsia="en-US"/>
    </w:rPr>
  </w:style>
  <w:style w:type="character" w:customStyle="1" w:styleId="34">
    <w:name w:val="Заголовок №3 + Не полужирный"/>
    <w:basedOn w:val="32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813pt">
    <w:name w:val="Основной текст (8) + 13 pt"/>
    <w:basedOn w:val="8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"/>
    <w:basedOn w:val="a5"/>
    <w:uiPriority w:val="99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1Exact">
    <w:name w:val="Заголовок №1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88">
    <w:name w:val="Основной текст (8) + 8"/>
    <w:aliases w:val="5 pt2,Не полужирный"/>
    <w:basedOn w:val="8"/>
    <w:uiPriority w:val="99"/>
    <w:rPr>
      <w:rFonts w:ascii="Times New Roman" w:hAnsi="Times New Roman" w:cs="Times New Roman"/>
      <w:b w:val="0"/>
      <w:bCs w:val="0"/>
      <w:sz w:val="17"/>
      <w:szCs w:val="17"/>
      <w:u w:val="none"/>
    </w:rPr>
  </w:style>
  <w:style w:type="character" w:customStyle="1" w:styleId="29">
    <w:name w:val="Подпись к таблице (2)_"/>
    <w:basedOn w:val="a0"/>
    <w:link w:val="2a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5">
    <w:name w:val="Подпись к таблице (3)_"/>
    <w:basedOn w:val="a0"/>
    <w:link w:val="36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5pt">
    <w:name w:val="Подпись к таблице (3) + 5 pt"/>
    <w:basedOn w:val="35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2MicrosoftSansSerif">
    <w:name w:val="Основной текст (2) + Microsoft Sans Serif"/>
    <w:aliases w:val="101,5 pt1"/>
    <w:basedOn w:val="21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15">
    <w:name w:val="Колонтитул + Полужирный1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pt">
    <w:name w:val="Подпись к таблице + 8 pt"/>
    <w:aliases w:val="Интервал 1 pt"/>
    <w:basedOn w:val="a8"/>
    <w:uiPriority w:val="99"/>
    <w:rPr>
      <w:rFonts w:ascii="Times New Roman" w:hAnsi="Times New Roman" w:cs="Times New Roman"/>
      <w:spacing w:val="20"/>
      <w:sz w:val="16"/>
      <w:szCs w:val="16"/>
      <w:u w:val="none"/>
    </w:rPr>
  </w:style>
  <w:style w:type="character" w:customStyle="1" w:styleId="213pt1">
    <w:name w:val="Основной текст (2) + 13 pt1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Verdana">
    <w:name w:val="Основной текст (2) + Verdana"/>
    <w:basedOn w:val="21"/>
    <w:uiPriority w:val="99"/>
    <w:rPr>
      <w:rFonts w:ascii="Verdana" w:hAnsi="Verdana" w:cs="Verdana"/>
      <w:sz w:val="24"/>
      <w:szCs w:val="24"/>
      <w:u w:val="none"/>
    </w:rPr>
  </w:style>
  <w:style w:type="character" w:customStyle="1" w:styleId="2Corbel">
    <w:name w:val="Основной текст (2) + Corbel"/>
    <w:aliases w:val="16 pt"/>
    <w:basedOn w:val="21"/>
    <w:uiPriority w:val="99"/>
    <w:rPr>
      <w:rFonts w:ascii="Corbel" w:hAnsi="Corbel" w:cs="Corbel"/>
      <w:sz w:val="32"/>
      <w:szCs w:val="32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91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40" w:after="140" w:line="205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40" w:line="229" w:lineRule="exact"/>
      <w:jc w:val="both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2820"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line="278" w:lineRule="exact"/>
      <w:ind w:hanging="1160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500"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10">
    <w:name w:val="toc 1"/>
    <w:basedOn w:val="a"/>
    <w:next w:val="a"/>
    <w:link w:val="1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00" w:after="200" w:line="266" w:lineRule="exact"/>
      <w:ind w:hanging="210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274" w:lineRule="exact"/>
      <w:outlineLvl w:val="2"/>
    </w:pPr>
    <w:rPr>
      <w:rFonts w:ascii="Times New Roman" w:hAnsi="Times New Roman" w:cs="Times New Roman"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80" w:after="280" w:line="226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280" w:line="266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hAnsi="Times New Roman" w:cs="Times New Roman"/>
      <w:color w:val="auto"/>
    </w:rPr>
  </w:style>
  <w:style w:type="paragraph" w:customStyle="1" w:styleId="2a">
    <w:name w:val="Подпись к таблице (2)"/>
    <w:basedOn w:val="a"/>
    <w:link w:val="29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2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37">
    <w:name w:val="toc 3"/>
    <w:basedOn w:val="a"/>
    <w:next w:val="a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4F4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4F4"/>
    <w:rPr>
      <w:rFonts w:cs="Courier New"/>
      <w:color w:val="000000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224955"/>
    <w:pPr>
      <w:widowControl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224955"/>
    <w:rPr>
      <w:rFonts w:ascii="Times New Roman" w:hAnsi="Times New Roman"/>
      <w:color w:val="00000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B07C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CE5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450AEC"/>
    <w:pPr>
      <w:widowControl w:val="0"/>
      <w:suppressAutoHyphens/>
      <w:autoSpaceDE w:val="0"/>
    </w:pPr>
    <w:rPr>
      <w:rFonts w:ascii="Arial" w:hAnsi="Arial"/>
      <w:szCs w:val="20"/>
      <w:lang w:eastAsia="ar-SA"/>
    </w:rPr>
  </w:style>
  <w:style w:type="character" w:styleId="af2">
    <w:name w:val="Hyperlink"/>
    <w:basedOn w:val="a0"/>
    <w:uiPriority w:val="99"/>
    <w:unhideWhenUsed/>
    <w:rsid w:val="0073111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3111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DC73F8"/>
    <w:pPr>
      <w:ind w:left="720"/>
      <w:contextualSpacing/>
    </w:pPr>
  </w:style>
  <w:style w:type="character" w:customStyle="1" w:styleId="af5">
    <w:name w:val="Другое_"/>
    <w:basedOn w:val="a0"/>
    <w:link w:val="af6"/>
    <w:rsid w:val="007561F8"/>
    <w:rPr>
      <w:rFonts w:ascii="Times New Roman" w:hAnsi="Times New Roman"/>
    </w:rPr>
  </w:style>
  <w:style w:type="paragraph" w:customStyle="1" w:styleId="af6">
    <w:name w:val="Другое"/>
    <w:basedOn w:val="a"/>
    <w:link w:val="af5"/>
    <w:rsid w:val="007561F8"/>
    <w:pPr>
      <w:ind w:firstLine="40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5pt">
    <w:name w:val="Сноска + 5 pt"/>
    <w:basedOn w:val="a3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MicrosoftSansSerif">
    <w:name w:val="Сноска + Microsoft Sans Serif"/>
    <w:aliases w:val="10,5 pt"/>
    <w:basedOn w:val="a3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color w:val="3C6ABE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58pt">
    <w:name w:val="Основной текст (5) + 8 pt"/>
    <w:basedOn w:val="5"/>
    <w:uiPriority w:val="99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1">
    <w:name w:val="Оглавление 1 Знак"/>
    <w:basedOn w:val="a0"/>
    <w:link w:val="10"/>
    <w:uiPriority w:val="99"/>
    <w:rPr>
      <w:rFonts w:ascii="Times New Roman" w:hAnsi="Times New Roman" w:cs="Times New Roman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a5">
    <w:name w:val="Колонтитул_"/>
    <w:basedOn w:val="a0"/>
    <w:link w:val="11"/>
    <w:uiPriority w:val="99"/>
    <w:rPr>
      <w:rFonts w:ascii="Times New Roman" w:hAnsi="Times New Roman" w:cs="Times New Roman"/>
      <w:u w:val="none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91">
    <w:name w:val="Основной текст (9) + Не полужирный"/>
    <w:aliases w:val="Не курсив"/>
    <w:basedOn w:val="9"/>
    <w:uiPriority w:val="99"/>
    <w:rPr>
      <w:rFonts w:ascii="Times New Roman" w:hAnsi="Times New Roman" w:cs="Times New Roman"/>
      <w:b w:val="0"/>
      <w:bCs w:val="0"/>
      <w:i w:val="0"/>
      <w:iCs w:val="0"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color w:val="B5082E"/>
      <w:u w:val="none"/>
      <w:lang w:val="en-US" w:eastAsia="en-US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u w:val="single"/>
    </w:rPr>
  </w:style>
  <w:style w:type="character" w:customStyle="1" w:styleId="313pt">
    <w:name w:val="Заголовок №3 + 13 pt"/>
    <w:basedOn w:val="3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(2) + Курсив"/>
    <w:basedOn w:val="2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ArialUnicodeMS">
    <w:name w:val="Основной текст (2) + Arial Unicode MS"/>
    <w:aliases w:val="6,5 pt5,Курсив"/>
    <w:basedOn w:val="21"/>
    <w:uiPriority w:val="99"/>
    <w:rPr>
      <w:rFonts w:ascii="Arial Unicode MS" w:eastAsia="Arial Unicode MS" w:hAnsi="Times New Roman" w:cs="Arial Unicode MS"/>
      <w:i/>
      <w:iCs/>
      <w:color w:val="2E97D3"/>
      <w:sz w:val="13"/>
      <w:szCs w:val="13"/>
      <w:u w:val="none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color w:val="2E97D3"/>
      <w:u w:val="none"/>
    </w:rPr>
  </w:style>
  <w:style w:type="character" w:customStyle="1" w:styleId="25">
    <w:name w:val="Основной текст (2) + Полужирный"/>
    <w:aliases w:val="Курсив1"/>
    <w:basedOn w:val="21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28">
    <w:name w:val="Основной текст (2) + 8"/>
    <w:aliases w:val="5 pt4"/>
    <w:basedOn w:val="21"/>
    <w:uiPriority w:val="99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3"/>
    <w:basedOn w:val="21"/>
    <w:uiPriority w:val="99"/>
    <w:rPr>
      <w:rFonts w:ascii="Times New Roman" w:hAnsi="Times New Roman" w:cs="Times New Roman"/>
      <w:color w:val="B5082E"/>
      <w:sz w:val="17"/>
      <w:szCs w:val="17"/>
      <w:u w:val="none"/>
      <w:lang w:val="en-US" w:eastAsia="en-US"/>
    </w:rPr>
  </w:style>
  <w:style w:type="character" w:customStyle="1" w:styleId="34">
    <w:name w:val="Заголовок №3 + Не полужирный"/>
    <w:basedOn w:val="32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813pt">
    <w:name w:val="Основной текст (8) + 13 pt"/>
    <w:basedOn w:val="8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"/>
    <w:basedOn w:val="a5"/>
    <w:uiPriority w:val="99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1Exact">
    <w:name w:val="Заголовок №1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88">
    <w:name w:val="Основной текст (8) + 8"/>
    <w:aliases w:val="5 pt2,Не полужирный"/>
    <w:basedOn w:val="8"/>
    <w:uiPriority w:val="99"/>
    <w:rPr>
      <w:rFonts w:ascii="Times New Roman" w:hAnsi="Times New Roman" w:cs="Times New Roman"/>
      <w:b w:val="0"/>
      <w:bCs w:val="0"/>
      <w:sz w:val="17"/>
      <w:szCs w:val="17"/>
      <w:u w:val="none"/>
    </w:rPr>
  </w:style>
  <w:style w:type="character" w:customStyle="1" w:styleId="29">
    <w:name w:val="Подпись к таблице (2)_"/>
    <w:basedOn w:val="a0"/>
    <w:link w:val="2a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5">
    <w:name w:val="Подпись к таблице (3)_"/>
    <w:basedOn w:val="a0"/>
    <w:link w:val="36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5pt">
    <w:name w:val="Подпись к таблице (3) + 5 pt"/>
    <w:basedOn w:val="35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2MicrosoftSansSerif">
    <w:name w:val="Основной текст (2) + Microsoft Sans Serif"/>
    <w:aliases w:val="101,5 pt1"/>
    <w:basedOn w:val="21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15">
    <w:name w:val="Колонтитул + Полужирный1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pt">
    <w:name w:val="Подпись к таблице + 8 pt"/>
    <w:aliases w:val="Интервал 1 pt"/>
    <w:basedOn w:val="a8"/>
    <w:uiPriority w:val="99"/>
    <w:rPr>
      <w:rFonts w:ascii="Times New Roman" w:hAnsi="Times New Roman" w:cs="Times New Roman"/>
      <w:spacing w:val="20"/>
      <w:sz w:val="16"/>
      <w:szCs w:val="16"/>
      <w:u w:val="none"/>
    </w:rPr>
  </w:style>
  <w:style w:type="character" w:customStyle="1" w:styleId="213pt1">
    <w:name w:val="Основной текст (2) + 13 pt1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Verdana">
    <w:name w:val="Основной текст (2) + Verdana"/>
    <w:basedOn w:val="21"/>
    <w:uiPriority w:val="99"/>
    <w:rPr>
      <w:rFonts w:ascii="Verdana" w:hAnsi="Verdana" w:cs="Verdana"/>
      <w:sz w:val="24"/>
      <w:szCs w:val="24"/>
      <w:u w:val="none"/>
    </w:rPr>
  </w:style>
  <w:style w:type="character" w:customStyle="1" w:styleId="2Corbel">
    <w:name w:val="Основной текст (2) + Corbel"/>
    <w:aliases w:val="16 pt"/>
    <w:basedOn w:val="21"/>
    <w:uiPriority w:val="99"/>
    <w:rPr>
      <w:rFonts w:ascii="Corbel" w:hAnsi="Corbel" w:cs="Corbel"/>
      <w:sz w:val="32"/>
      <w:szCs w:val="32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91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40" w:after="140" w:line="205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40" w:line="229" w:lineRule="exact"/>
      <w:jc w:val="both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2820"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line="278" w:lineRule="exact"/>
      <w:ind w:hanging="1160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500"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10">
    <w:name w:val="toc 1"/>
    <w:basedOn w:val="a"/>
    <w:next w:val="a"/>
    <w:link w:val="1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00" w:after="200" w:line="266" w:lineRule="exact"/>
      <w:ind w:hanging="210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274" w:lineRule="exact"/>
      <w:outlineLvl w:val="2"/>
    </w:pPr>
    <w:rPr>
      <w:rFonts w:ascii="Times New Roman" w:hAnsi="Times New Roman" w:cs="Times New Roman"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80" w:after="280" w:line="226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280" w:line="266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hAnsi="Times New Roman" w:cs="Times New Roman"/>
      <w:color w:val="auto"/>
    </w:rPr>
  </w:style>
  <w:style w:type="paragraph" w:customStyle="1" w:styleId="2a">
    <w:name w:val="Подпись к таблице (2)"/>
    <w:basedOn w:val="a"/>
    <w:link w:val="29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2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37">
    <w:name w:val="toc 3"/>
    <w:basedOn w:val="a"/>
    <w:next w:val="a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4F4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4F4"/>
    <w:rPr>
      <w:rFonts w:cs="Courier New"/>
      <w:color w:val="000000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224955"/>
    <w:pPr>
      <w:widowControl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224955"/>
    <w:rPr>
      <w:rFonts w:ascii="Times New Roman" w:hAnsi="Times New Roman"/>
      <w:color w:val="00000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B07C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CE5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450AEC"/>
    <w:pPr>
      <w:widowControl w:val="0"/>
      <w:suppressAutoHyphens/>
      <w:autoSpaceDE w:val="0"/>
    </w:pPr>
    <w:rPr>
      <w:rFonts w:ascii="Arial" w:hAnsi="Arial"/>
      <w:szCs w:val="20"/>
      <w:lang w:eastAsia="ar-SA"/>
    </w:rPr>
  </w:style>
  <w:style w:type="character" w:styleId="af2">
    <w:name w:val="Hyperlink"/>
    <w:basedOn w:val="a0"/>
    <w:uiPriority w:val="99"/>
    <w:unhideWhenUsed/>
    <w:rsid w:val="0073111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3111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DC73F8"/>
    <w:pPr>
      <w:ind w:left="720"/>
      <w:contextualSpacing/>
    </w:pPr>
  </w:style>
  <w:style w:type="character" w:customStyle="1" w:styleId="af5">
    <w:name w:val="Другое_"/>
    <w:basedOn w:val="a0"/>
    <w:link w:val="af6"/>
    <w:rsid w:val="007561F8"/>
    <w:rPr>
      <w:rFonts w:ascii="Times New Roman" w:hAnsi="Times New Roman"/>
    </w:rPr>
  </w:style>
  <w:style w:type="paragraph" w:customStyle="1" w:styleId="af6">
    <w:name w:val="Другое"/>
    <w:basedOn w:val="a"/>
    <w:link w:val="af5"/>
    <w:rsid w:val="007561F8"/>
    <w:pPr>
      <w:ind w:firstLine="40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6699</TotalTime>
  <Pages>36</Pages>
  <Words>13592</Words>
  <Characters>77480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CONS-OSIB</cp:lastModifiedBy>
  <cp:revision>20</cp:revision>
  <cp:lastPrinted>2023-05-05T14:43:00Z</cp:lastPrinted>
  <dcterms:created xsi:type="dcterms:W3CDTF">2022-12-29T09:36:00Z</dcterms:created>
  <dcterms:modified xsi:type="dcterms:W3CDTF">2023-05-05T14:44:00Z</dcterms:modified>
</cp:coreProperties>
</file>